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f0a6" w14:textId="268f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Денисовского районного маслихата от 4 сентября 2018 года № 222 "О повышении базовых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13 апреля 2022 года № 26. Зарегистрировано в Министерстве юстиции Республики Казахстан 14 апреля 2022 года № 27584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"О повышении базовых ставок земельного налога" от 4 сентября 2018 года № 222 (зарегистрировано в Реестре государственной регистрации нормативных правовых актов за № 8049).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