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ac08e" w14:textId="06ac0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Карабалыкского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15 февраля 2022 года № 102. Зарегистрировано в Министерстве юстиции Республики Казахстан 23 февраля 2022 года № 26900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Карабалыкский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Карабалыкского районного маслихата "О повышении базовых ставок земельного налога" от 27 июня 2018 года № 265 (зарегистрированное в Реестре государственной регистрации нормативных правовых актов под № 7957).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