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7ec0" w14:textId="5567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Карабалыкскому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августа 2022 года № 163. Зарегистрировано в Министерстве юстиции Республики Казахстан 24 августа 2022 года № 29246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 в Реестре государственной регистрации нормативных правовых актов под № 24382),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Карабалыкскому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Карабалыкскому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