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a251e" w14:textId="69a25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Карасуского района Костанайской области от 23 августа 2021 года № 126 "Об определении мест для размещения агитационных печатных материалов для всех кандидатов"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Карасуского района Костанайской области от 30 декабря 2022 года № 225. Зарегистрировано в Министерстве юстиции Республики Казахстан 30 декабря 2022 года № 31459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Карасуского района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Карасуского района Костанайской области от 23 августа 2021 года № 126 "Об определении мест для размещения агитационных печатных материалов для всех кандидатов" (зарегистрировано в Реестре государственной регистрации нормативных правовых актов № 24337)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Карасуского района"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– ресурсе акимата Карасуского района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Карасуского района.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Карасуского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Радченко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Карасуская районная территориальная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избирательная комисси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августа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bookmarkStart w:name="z2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Жалгыскан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магазина "Фортуна" индивидуального предпринимателя "Валиева", улица Комсомольская, 28,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Новопавловка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государственного учреждения "Аппарат акима села Новопавловка", переулок Школьный, 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Айдарлы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товарищества с ограниченной ответственностью "Елена-Л", улица Советская, 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Герцено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магазина индивидуального предпринимателя "Колесник Т.В.", улица Ленина, 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товарищества с ограниченной ответственностью "Колос МЛ", улица Целинная, 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Жамбыл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государственного учреждения "Аппарат акима Жамбылского сельского округа", переулок Школьный, 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Павловское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магазина "Рахат" индивидуального предпринимателя "Симченко С.Н.", улица Юбилейная, 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Ильичевский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Комсомольское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магазина "Рахат" индивидуального предпринимателя "Есмуханова Д.Р.", улица Ленинградская, 13А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Новоселовка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дома культуры, улица Ленина, 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Карамырзинский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Карамырза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сельского клуба товарищества с ограниченной ответственностью "Рамазан-Карасу", улица Центральная, 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Кошевое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бывшего магазина, улица Комсомольская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"Карасуская общеобразовательная школа отдела образования Карасуского района" Управления образования акимата Костанайской области, улица Комсомольская, 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государственного учреждения "Аппарат акима Карасуского сельского округа Карасуского района", улица Исакова А., 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акционерного общества "Казпочта", улица Исакова А., 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предприятия "Карасуская районная больница" Управления здравоохранения акимата Костанайской области, улица Рамазанова, 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отдела Карасуского района Департамента "Центр обслуживания населения" филиала некоммерческого акционерного общества "Государственная корпорация" Правительство для граждан" по Костанайской области, улица Комсомольская, 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Восток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"Караманская общеобразовательная школа отдела образования Карасуского района" Управления образования акимата Костанайской области, улица Садовая, 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Койбагарский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"Амангельдинская общеобразовательная школа отдела образования Карасуского района" Управления образования акимата Костанайской области, улица Целинная, 35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Койбагар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магазина "Алмагуль" индивидуального предпринимателя "Жапарова Г.С.", улица Центральная, 20,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государственного учреждения "Аппарат акима Койбагарского сельского округа", улица Кооперативная, 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Люблинский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Люблинка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товарищества с ограниченной ответственностью "Люблинка", улица Октябрьская, 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Симферополь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Симферопольского сельского клуба, улица Центральная, 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Корниловка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жилого дома, улица Дорожная, дом 22/1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Октябрьское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государственного учреждения "Аппарат акима Октябрьского сельского округа Карасуского района", улица Ленина, 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казенного предприятия "Ясли-сад "Салтанат" отдела образования Карасуского района" Управления образования акимата Костанайской области, улица Амангельды, 3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Железнодорожное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дома культуры товарищества с ограниченной ответственностью "Железнодорожное АМФ", улица Воронежская, 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магазина "Колос" индивидуального предпринимателя "Фоменко Н.П.", улица Ленина, 3,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жилого дома, улица Целинная, дом 3/1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Ушаковский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Ушаково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государственного учреждения "Аппарат акима Ушаковского сельского округа", улица Ленина, 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Панфилово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магазина индивидуального предпринимателя "Лопоухова Г.В.", улица Мира, 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Челгашинский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Челгаши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Челгашинского дома культуры, улица Ленинградская, 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государственного учреждения "Аппарат акима Челгашинского сельского округа", улица Ленинградская,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Целинное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магазина "Прима" индивидуального предпринимателя "Ганзельман А.В.", улица Ленина, 12,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Жаныспай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жилого дома, улица Титова, дом 7/1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Прогресс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товарищества с ограниченной ответственностью "Ак-Ниет", улица Мира, 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Черняевский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Ленино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товарищества с ограниченной ответственностью "Бирлик-Омир", улица Ленина,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Черняевка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Черняевского сельского клуба государственного коммунального казенного предприятия "Районный Дом культуры "Достык" отдела культуры, развития языков, физической культуры и спорта акимата Карасуского района", улица Кононенко, 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Зеленовка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Зеленовского сельского клуба государственного коммунального казенного предприятия "Районный Дом культуры "Достык" отдела культуры, развития языков, физической культуры и спорта акимата Карасуского района", улица Зеленая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