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4cac" w14:textId="4b44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октября 2021 года № 47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Мендыкаринском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23 сентября 2022 года № 159. Зарегистрировано в Министерстве юстиции Республики Казахстан 26 сентября 2022 года № 29810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Мендыкаринском районе" от 8 октября 2021 года № 47 (зарегистрированное в Реестре государственной регистрации нормативных правовых актов под № 24811)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Мендыкаринском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Мендыкаринском районе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Байбулатова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Мендыкаринском районе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Мендыкаринском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 - 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Мендыкаринского района"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 - медико - педагогической консультации.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удостоворение кандаса.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 из числа детей с инвалидностью по индивидуальному учебному плану равен восьми месячным расчетным показателям на каждого ребенка с инвалидностью ежемесячно в течение учебного года.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