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3113f" w14:textId="ec311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Мендыкаринского района от 25 июня 2018 года № 105 "Об определении перечня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11 ноября 2022 года № 115. Зарегистрировано в Министерстве юстиции Республики Казахстан 18 ноября 2022 года № 30596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Мендыкаринского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Мендыкаринского района Костанайской области "Об определении перечня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местности" от 25 июня 2018 года № 105 (зарегистрированное в Реестре государственной регистрации нормативных правовых актов за № 7971)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социального обеспечения и культуры, являющихся гражданскими служащими и работающих в сельской местности Мендыкаринского района";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перечень должностей специалистов в области социального обеспечения и культуры, являющихся гражданскими служащими и работающих в сельской местности Мендыкаринского района, согласно приложению 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бюджетного планирования акимата Мендыкаринского района" в установленном законодательством Республики Казахстан порядке обеспечить государственную регистрацию настоящего постановления в Министерстве юстиции Республики Казахстан.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Мендыкаринского района.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Мендыкаринского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Мендыкаринский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</w:t>
            </w:r>
          </w:p>
        </w:tc>
      </w:tr>
    </w:tbl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 и культуры, являющихся гражданскими служащими и работающих в сельской местности Мендыкаринского района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Центра занятости населения района;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заведующий отделением надомного обслуживания, являющийся структурным подразделением организации районного значения;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социальный работник по уходу за детьми с инвалидностью и лицами с инвалидностью старше 18 лет с психоневрологическими заболеваниями;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работник по уходу за престарелыми и лицами с инвалидностью;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структурного подразделения центра (службы) занятости;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консультант по социальной работе центра занятости населения.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(директор) государственного учреждения и государственного казенного предприятия районного значения;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заведующий (руководитель) методическим кабинетом государственного учреждения и государственного казенного предприятия районного значения;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заведующий (руководитель) музыкальной частью государственного учреждения и государственного казенного предприятия районного значения;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заведующий (руководитель) библиотекой государственного учреждения и государственного казенного предприятия районного значения;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художественный руководитель государственного учреждения и государственного казенного предприятия районного значения;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аккомпаниатор;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библиограф;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библиотекарь;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культорганизатор (основных служб);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методист всех наименований (основных служб);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музыкальный руководитель;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художники всех наименований (основных служб);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хореограф;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звукорежиссер;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учителя всех специальностей;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режиссер;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хормейстер.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