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833d4" w14:textId="1f83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Алешинского сельского округа Мендыкаринского района Костанайской области от 17 июня 2021 года № 2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Алешинского сельского округа Мендыкаринского района Костанайской области от 5 января 2022 года № 1. Зарегистрировано в Министерстве юстиции Республики Казахстан 11 января 2022 года № 26442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Мендыкаринского района от 8 декабря 2021 года № 01-27/557,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частного сектора села Молодежное Алешинского сельского округа Мендыкаринского района Костанайской области, в связи с проведением комплекса ветеринарно-санитарных мероприятий по ликвидации заболевания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Алешинского сельского округа Мендыкаринского района Костанайской области от 17 июня 2021 года № 2 "Об установлении ограничительных мероприятий" (зарегистрировано в Реестре государственной регистрации нормативных правовых актов за № 23135).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Алешинского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