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1110" w14:textId="9d611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 и признании утратившим силу решения акима Костряковского сельского округа Федоровского района от 13 сентября 2022 года № 11 "Об установлении карантина"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Костряковского сельского округа Федоровского района Костанайской области от 18 октября 2022 года № 15. Зарегистрировано в Министерстве юстиции Республики Казахстан 21 октября 2022 года № 30258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и на основании представления главного государственного ветеринарно-санитарного инспектора Федоровского района № 01-20/196 от 10 октября 2022 года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карантин, установленный на территории села Запасное Костряковского сельского округа Федоровского района Костанайской области в связи с проведением комплекса ветеринарных мероприятий по ликвидации болезни сибирской язвы среди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Костряковского сельского округа Федоровского района от 13 сентября 2022 года № 11 "Об установлении карантина" (зарегистрированное в Реестре государственной регистрации нормативных правовых актов № 29572).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Костряковского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Гончарук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