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27a6" w14:textId="6d02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Павлодарской области от 23 октября 2014 года № 335/10 "О дополнительных мерах по оказанию социальной помощи инвалидам"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марта 2022 года № 81/1. Зарегистрировано в Министерстве юстиции Республики Казахстан 5 апреля 2022 года № 27427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правовых актах"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"О дополнительных мерах по оказанию социальной помощи инвалидам" от 23 октября 2014 года № 335/10 (зарегистрировано в Реестре государственной регистрации нормативных правовых актов за № 4163).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Павлодарской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регистрацию настоящего постановления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Утешова М.О.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