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224a6" w14:textId="7c224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Актогайского района от 21 мая 2019 года № 144 "Об определении мест для размещения агитационных печатных материалов и предоставлении кандидатам помещений для встреч с избирателями на территории Актогайского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22 сентября 2022 года № 281. Зарегистрировано в Министерстве юстиции Республики Казахстан 26 сентября 2022 года № 29823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Актогайского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Актогайского района от 21 мая 2019 года № 144 "Об определении мест для размещения агитационных печатных материалов и предоставлении кандидатам помещений для встреч с избирателями на территории Актогайского района" (зарегистрировано в Реестре государственной регистрации нормативных правовых актов за № 6386)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мест для размещения агитационных печатных материалов для всех кандидатов на территории Актогайского района";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места для размещения агитационных печатных материалов для всех кандидатов на территории Актогайского района согласно приложению к настоящему постановлению";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Актогайского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Актогайская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районная территориальная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мая 2019 № 144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на территории Актогайского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Алина, 97 возле здания государственного учреждения "Отдел реального сектора экономики Актогайского района"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Школьный возле центрального рынка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Максима Горького, 86 возле здания государственного казенного коммунального предприятия "Дом культуры, физической культуры и спорта Актогайского района"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Марденова, 101 возле здания коммунального государственного предприятия на праве хозяйственного ведения "Актогайская районная больница" управления здравоохранения Павлодарской области, акимата Павлодарской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Муткенова, 12а возле здания Отдела Актогайского района по социальному обеспечению филиала некоммерческого акционерного общества "Государственная корпорация "Правительство для граждан" по Павлодарской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Приреченское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22 Партсъезда, 14 возле здания государственного коммунального предприятия "Ветеринарная станция Актогайского района" Управления сельского хозяйства Павлодарской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22 Партсъезда, 12А возле здания коммунального государственного учреждения "Общеобразовательная Приреченская средняя школа Актогайского района Павлодарской область"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22 Партсъезда, 3Б возле магазина "Арай"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Ганауэра 2 возле магазина "Хасан"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Харьковка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Советов, 45 возле здания коммунального государственного предприятия на праве хозяйственного ведения "Актогайская районная больница" управления здравоохранения Павлодарской области, акимата Павлодарской области медицинский пункта села Харьковка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Советов, 34 возле здания государственного казенного коммунального предприятия "Дом культуры, физической культуры и спорта Актогайского района" сельский клуб села Харьковка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Жоламан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Мектеп, 5 возле комбинированного блок-модуля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Молодежная, 1 возле здания государственного учреждения "Аппарат акима сельского округа Ақжол Актогайского района"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Драганова, 33 возле здания государственного казенного коммунального предприятия "Дом культуры, физической культуры и спорта Актогайского района" сельский Дом культуры села Ақжол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Драганова, 5 возле здания отделения почты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Мектеп, 1 возле здания коммунального государственного учреждения "Общеобразовательная Агрономийская средняя школа Актогайского района Павлодарской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Барлыбай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Мектеп, 5 возле здания коммунального государственного учреждения "Общеобразовательная Енбекшинская средняя школа Актогайского района Павлодарской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Баскамыс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1 Мая, 8 возле здания коммунального государственного предприятия на праве хозяйственного ведения "Актогайская районная больница" управления здравоохранения Павлодарской области, акимата Павлодарской области медицинский пункт села Баскамыс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1 Мая, 5 возле комбинированного блок-модуля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Жалаулы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22 возле здания государственного казенного коммунального предприятия "Дом культуры, физической культуры и спорта Актогайского района" сельский клуб села Жалаулы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Бірлік, 18 возле здания коммунального государственного учреждения "Жалаулинская начальная школа Актогайского района Павлодарской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Балтасап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Жеңіс, 15 возле здания государственного казенного коммунального предприятия "Дом культуры, физической культуры и спорта Актогайского района" сельский клуб села Балтасап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Шолаксор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Тәуелсіздік, 12 возле здания коммунального государственного предприятия на праве хозяйственного ведения "Актогайская районная больница" управления здравоохранения Павлодарской области, акимата Павлодарской области медицинский пункт села Шолаксор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Мира,1 возле здания государственного казенного коммунального предприятия "Дом культуры, физической культуры и спорта Актогайского района" сельский Дом культуры села Шолаксор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Жолболды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Коммунистическая, 50 возле здания государственного учреждения "Аппарат акима Жолболдинского сельского округа Актогайского района"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Коммунистическая, 49 возле сельского стадиона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11 возле комбинированного блок-модуля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Орталық, 14 возле здания государственного казенного коммунального предприятия "Дом культуры, физической культуры и спорта Актогайского района" сельский клуб села Шуга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Шиликты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Мектеп, 3 возле сельского стадиона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Советов, 13 возле здания государственного учреждения "Аппарат акима Караобинского сельского округа Актогайского района"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Терешковой, 13 возле здания государственного казенного коммунального предприятия "Дом культуры, физической культуры и спорта Актогайского района" сельский Дом культуры села Караоба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Советов, 11 возле комбинированного блок-модуля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Жана-ауыл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Достық, 9 возле здания государственного казенного коммунального предприятия "Дом культуры, физической культуры и спорта Актогайского района" сельский клуб села Жана-ауыл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Исантерек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здания по улице Желтоқсан, 2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Ауельбек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5 возле здания коммунального государственного предприятия на праве хозяйственного ведения "Актогайская районная больница" управления здравоохранения Павлодарской области, акимата Павлодарской области медицинский пункт села Ауельбек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14, возле автобусной остановки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Орталык, 8а возле здания государственного казенного коммунального предприятия "Дом культуры, физической культуры и спорта Актогайского района" сельский клуб села Отес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Кожамжар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Астана, 4 возле здания государственного учреждения "Аппарат акима Кожамжарского сельского округа Актогайского района"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Елубаева Сахабидена, 13 возле здания государственного казенного коммунального предприятия "Дом культуры, физической культуры и спорта Актогайского района" сельский Дом культуры села Кожамжар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Целинная, 14, возле здания коммунального государственного казенного предприятия "Актогайский аграрно-технический колледж" управления образования Павлодарской области, акимата Павлодарской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Мектеп, 5 возле здания государственного казенного коммунального предприятия "Дом культуры, физической культуры и спорта Актогайского района" сельский клуб села Кайран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Мектеп, 7 возле комбинированного блок-модуля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Кубань, 6 возле здания государственного казенного коммунального предприятия "Дом культуры, физической культуры и спорта Актогайского района" сельский клуб села Караой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Муткенова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Шарапиденова, 1 возле здания государственного учреждения "Аппарат акима Муткеновского сельского округа Актогайского района"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Астана, 1А возле здания государственного казенного коммунального предприятия "Дом культуры, физической культуры и спорта Актогайского района" сельский Дом культуры села Муткенова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Муткенова, 1 возле здания коммунального государственного предприятия на праве хозяйственного ведения "Актогайская районная больница" управления здравоохранения Павлодарской области, акимата Павлодарской области врачебная амбулатория села Муткенова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Орталық, 21/1 возле здания государственного казенного коммунального предприятия "Дом культуры, физической культуры и спорта Актогайского района" сельский клуб села Жанатап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Мектеп, 15 возле здания государственного казенного коммунального предприятия "Дом культуры, физической культуры и спорта Актогайского района" сельский клуб села Жанабет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Абжан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Мектеп, 7 возле здания государственного казенного коммунального предприятия "Дом культуры, физической культуры и спорта Актогайского района" сельский клуб села Абжан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