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facb" w14:textId="52ff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Жалаулинского сельского округа Актогайского района от 27 января 2022 года № 2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Жалаулинского сельского округа Актогайского района Павлодарской области от 31 марта 2022 года № 3. Зарегистрировано в Министерстве юстиции Республики Казахстан 8 апреля 2022 года № 27481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и на основании представления главного государственного ветеринарно-санитарного инспектора Актогайского района от 16 марта 2022 года № 2-02/60,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Шолаксор Жалаулинского сельского округа Актогайского района, в связи с проведением комплекса ветеринарных мероприятий по ликвидации болезни инфекционный ринотрахеит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Жалаулинского сельского округа Актогайского района от 27 января 2022 года № 2 "Об установлении ограничительных мероприятий" (зарегистрировано в Реестре государственной регистрации нормативных правовых актов за № 26717).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Жалаулинского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Медетов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