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50fa" w14:textId="05a5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района Павлодарской области от 5 апреля 2022 года № 1. Зарегистрировано в Министерстве юстиции Республики Казахстан 5 апреля 2022 года № 27432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Баянаульского района Мукашева Р.Р.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Баянаульского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Баянаульского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