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526b" w14:textId="4cd5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22 июня 2022 года № 91/18. Зарегистрировано Департаментом юстиции Павлодарской области 27 июня 2022 года № 28613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в населенных пунктах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сельских населенных пунктов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района Аққулы"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решения на интернет-ресурсе маслихата района Аққулы.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Аққулы сельского округа Аққулы района Аққулы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Баймульдинского сельского округа района Аққулы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451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673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Жамбылского сельского округа района Аққулы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104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Бескарагай Кызылагашского сельского округа района Аққулы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сельского округа Қарақала района Аққулы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Майкарагайского сельского округа района Аққулы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18200" cy="171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Малыбайского сельского округа района Аққулы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Шакинского сельского округа района Аққулы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Шарбактинского сельского округа района Аққулы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851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Ямышевского сельского округа района Аққулы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Поправочные коэффициенты к базовым ставкам платы за земельные участки в населенных пунктах района Аққулы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(населенные пункты)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Аққулы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Абылхаира Баймульдина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Қарақала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Майкарагай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Жабаглы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Ямышево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Кызылкогам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Тлектес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