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5a8cd" w14:textId="245a8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Успенского районного маслихата от 23 декабря 2020 года № 336/67 "Об установлении повышенных окладов и тарифных ставок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сельских населенных пунктах Успенского района, а также указанным специалистам, работающим в государственных организациях, финансируемых из местного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Успенского районного маслихата Павлодарской области от 21 октября 2022 года № 135/24. Зарегистрировано в Министерстве юстиции Республики Казахстан 26 декабря 2022 года № 31270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Успенский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от 23 декабря 2020 года № 336/67 "Об установлении повышенных окладов и тарифных ставок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сельских населенных пунктах Успенского района, а также указанным специалистам, работающим в государственных организациях, финансируемых из местного бюджета" (зарегистрировано в Реестре государственной регистрации нормативных правовых актов под № 7119)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повышенных на двадцать пять процентов окладов и тарифных ставок специалистам в области социального обеспечения и культуры являющимся гражданскими служащими и работающим в сельских населенных пунктах Успенского района";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повышенные на двадцать пять процентов оклады и тарифные ставки специалистам в области социального обеспечения и культуры являющимся гражданскими служащими и работающим в сельских населенных пунктах Успенского района, а также указанным специалистам, работающим в государственных организациях, финансируемых из местных бюджетов, по сравнению со ставками специалистов, занимающихся этими видами деятельности в городских условиях.".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Успенского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Бараисов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