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36a73" w14:textId="9136a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Северо-Казахстанского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28 сентября 2022 года № 21/5. Зарегистрировано в Министерстве юстиции Республики Казахстан 3 октября 2022 года № 29961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Северо-Казахстанского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Северо-Казахстанского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 областного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сентября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21/5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Северо-Казахстанского областного маслихата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 Правилах содержания и выгула собак и кошек" от 21 января 2015 года № 32/2 (зарегистрирован в Реестре государственной регистрации нормативных правовых актов под № 3111);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</w:t>
      </w:r>
      <w:r>
        <w:rPr>
          <w:rFonts w:ascii="Times New Roman"/>
          <w:b w:val="false"/>
          <w:i w:val="false"/>
          <w:color w:val="000000"/>
          <w:sz w:val="28"/>
        </w:rPr>
        <w:t>.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"Об утверждении Правил отлова и уничтожения бродячих собак и кошек на территории населенных пунктов Северо-Казахстанской области" от 19 марта 2015 года № 33/5 (зарегистрирован в Реестре государственной регистрации нормативных правовых актов под № 3232);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 внесении изменений в решение Северо-Казахстанского областного маслихата от 19 марта 2015 года № 33/5 "Об утверждении Правил отлова и уничтожения бродячих собак и кошек на территории населенных пунктов Северо-Казахстанской области" от 23 января 2017 года № 10/4 (зарегистрирован в Реестре государственной регистрации нормативных правовых актов под № 4051);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 внесении изменения в решение Северо-Казахстанского областного маслихата от 19 марта 2015 года № 33/5 "Об утверждении Правил отлова и уничтожения бродячих собак и кошек на территории населенных пунктов Северо-Казахстанской области" от 17 марта 2021 года № 3/5 (зарегистрирован в Реестре государственной регистрации нормативных правовых актов под № 7196).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