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f1bcd" w14:textId="85f1b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Айыртауского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18 мая 2022 года № 7-18-20. Зарегистрировано в Министерстве юстиции Республики Казахстан 23 мая 2022 года № 28159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 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 статьи 6 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> статьи 18 Закона Республики Казахстан "О государственном регулировании развития агропромышленного комплекса и сельских территорий"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 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Айыртауского района согласно приложению к настояшему решению.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Айыртауского районного маслихата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7-18-20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Айыртауского района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 разработаны в соответствии с Законом Республики Казахстан "О государственном регулировании развития агропромышленного комплекса и сельских территорий" и определяют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Айыртауского района.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поддержки осуществляется уполномоченным органом – коммунальным государственным учреждением "Отдел занятости и социальных программ акимата Айыртауского района Северо-Казахстанской области".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Айыртауского районного маслихата Северо-Казахстанской области от 20.09.2022 </w:t>
      </w:r>
      <w:r>
        <w:rPr>
          <w:rFonts w:ascii="Times New Roman"/>
          <w:b w:val="false"/>
          <w:i w:val="false"/>
          <w:color w:val="000000"/>
          <w:sz w:val="28"/>
        </w:rPr>
        <w:t>№ 7-20-13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 размер оказания социальной поддержки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по оплате коммунальных услуг и приобретению топлива оказывается за счет бюджетных средств, специалистам государственных организаций здравоохранения, социального обеспечения, образования, культуры, спорта и ветеринарии проживающим и работающим в сельских населенных пунктах Айыртауского района, без истребования заявлений от получателей, на основании сводных списков, утвержденных первыми руководителями государственных организаций, через банки второго уровня или организации, осуществляющие отдельные виды банковских операций.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Социальная поддержка оказывается лицам, постоянно проживающим и работающим в сельских населенных пунктах на территории Айыртауского района.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поддержка оказывается один раз в год за счет средств бюджета в размере 2 месячных расчетных показателей.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