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be89" w14:textId="243b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в Айыртауском районе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18 мая 2022 года № 7-18-18. Зарегистрировано в Министерстве юстиции Республики Казахстан 23 мая 2022 года № 28160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маслихат Айыртауского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Айыртауском районе Северо-Казахстанской области на 2022 год в сумме 24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