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f50c7" w14:textId="97f50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Даукара Сырымбетского сельского округа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Сырымбетского сельского округа Айыртауского района Северо-Казахстанской области от 22 августа 2022 года № 20. Зарегистрирован в Министерстве юстиции Республики Казахстан 24 августа 2022 года № 29251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с учетом мнения населения села Даукара, на основании заключения Северо-Казахстанской областной ономастической комиссии от 1марта 2022 года,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Переименовать следующие улицы в селе Даукара Сырымбетского сельского округа Айыртауского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Орымбай на улицу Орынбай Бертағыұлы;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Совхозная на улицу Жәнібай Игібаев.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Сырымбетского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