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65dc5" w14:textId="fe65d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Акжарскому району Северо-Казахстанской области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9 июня 2022 года № 21-14. Зарегистрировано в Министерстве юстиции Республики Казахстан 16 июня 2022 года № 28488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 20284) Акжарский районный маслихат Северо-Казахстанской области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по Акжарскому району Северо-Казахстанской области на 2022 год в сумме 19 (девятнадцать) тенге за один квадратный метр в месяц.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