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badf" w14:textId="685b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Талшык Талшыкского сельского округа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Талшыкского сельского округа Акжарского района Северо-Казахстанской области от 10 ноября 2022 года № 74. Зарегистрирован в Министерстве юстиции Республики Казахстан 14 ноября 2022 года № 30526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Талшык и на основании заключения областной ономастической комиссии от 26 августа 2020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Талшык Талшыкского сельского округа Акжарского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Ломоносова на улицу Әлия Молдағұлова;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на улицу Керей хан;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Карла Маркса на улицу Фариза Оңғарсынова;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Колхозная на улицу Шәмші Қалдаяқов;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Мичурина на улицу Едіге батыр.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Талшыкского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