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c715" w14:textId="000c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Баймырза сельского округа Үлкен Қараой Акжарского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Үлкен Қараой Акжарского района Северо-Казахстанской области от 31 октября 2022 года № 16. Зарегистрирован в Министерстве юстиции Республики Казахстан 4 ноября 2022 года № 30416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Баймырза и на основании заключения областной ономастической комиссии от 26 августа 2020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села Баймырза сельского округа Үлкен Қараой Акжарского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Гагарина на улицу Мәншүк Мәметова;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на улицу Абылай хан;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на улицу Абай;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Рижская на улицу Кенесары.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 Үлкен Қараой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