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b46d" w14:textId="084b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имени Габита Мусрепова Северо-Казахстанской области от 24 декабря 2018 года № 46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29 декабря 2022 года № 15. Зарегистрировано в Министерстве юстиции Республики Казахстан 29 декабря 2022 года № 31418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"Об образовании избирательных участков по району имени Габита Мусрепова Северо-Казахстанской области" от 24 декабря 2018 года № 46 (зарегистрировано в Реестре государственной регистрации нормативных правовых актов под № 5095)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имени Габита Мусрепова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комиссия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исполняющего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46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Ауельбекова, 2а, здание коммунального государственного учреждения "Новоишимская казахская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 Казахстанской области" (по согласованию);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3, 23, 25, 29, 48, 50, 52, 56, 58, 60, 62, 64, 65а, 65б, 66, 68, 70, 72, 74, 76, 78, 80, 84, 84а, 86;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5, 6, 7, 8, 9, 10, 11;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2а, 3а, 4, 5, 5а, 6, 7, 8, 9, 10, 11, 13, 15, 17, 18, 19, 20, 21, 23, 25, 27, 29, 31, 33, 35, 37;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 – 1, 2, 3, 4, 5, 6, 7, 8, 9, 10, 11, 12, 13, 14, 15, 16, 17, 18, 19, 20, 22, 24, 25, 26, 27, 28, 29, 30, 31, 32, 33, 34, 35, 36, 37, 37а, 38, 39, 40, 41, 41а, 42, 43, 44, 45, 47, 49, 51;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Зерновая – 1, 1а2, 2, 2а, 2б, 3, 4, 5, 6, 7, 8, 9, 10, 11, 12, 13, 15, 17, 19, 21, 23, 23а, 23б, 23в, 23г, 23д, 25, 25а, 27, 27а, 29, 31, 33, 35, 37, 39, 39а, 41, 41а, 42;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2, 3, 4, 5, 6, 7, 8, 9, 10, 11, 12, 12б, 13, 14, 15, 16, 17, 19, 21, 23, 24, 26, 27, 28, 29, 31, 33, 34, 35, 36, 37, 38, 39, 40, 41, 42, 43, 44, 46, 48, 50, 55, 57;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35, 36, 37, 38, 39, 40, 41, 43, 45, 47;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 – 1, 1а, 1б, 2, 3, 4, 5,6, 29, 29а;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3, 4, 5, 6, 7, 8, 9, 10, 10а, 11, 12, 12а, 12б, 13, 14, 15, 16, 17, 18, 18а, 20, 21, 22, 23, 24, 25, 26, 26а1, 27, 27а, 28, 29, 30, 30а, 31, 31а, 32, 33, 34, 35; 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Маслозаводская - 1, 2, 3, 4, 5;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Балбану Мустафина – 3, 4, 5, 6, 7, 8, 9, 10, 11, 12, 14, 15, 16, 17, 18, 19, 20, 21, 22, 22а, 23, 24, 24а, 25, 26, 26а2, 26б, 27, 28, 28а, 29, 29а, 30, 30а, 30а1, 30а2, 31, 33, 35, 42, 42а, 43, 45;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Ауельбекова – 1а;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Солнечный – 4, 5, 6, 7, 8, 9, 10, 11, 12, 13, 14, 15, 16, 19, 20, 22, 23, 23а, 23б, 25, 26, 27, 28, 28а, 28б, 29, 31, 32, 37, 38, 42, 43;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1а, 2, 2а, 3, 4а, 5, 7, 17, 17а, 19, 22;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 – 1, 3, 4, 5, 6, 7, 8, 9, 10, 11, 12, 13, 14, 15, 16, 17, 18, 19, 19а, 20, 20а, 21, 23, 24, 24а, 25, 27, 27а, 29, 31, 33, 35, 37, 39, 39а, 41, 43, 45, 47, 49, 51, 53, 55, 57, 59, 61;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Прудовая – 1, 2, 3, 4, 5, 6, 7, 8, 9, 10, 11, 12, 13, 14, 15, 17, 18, 21, 23, 23а, 23б, 28, 47а;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- 1, 2, 3, 4, 5, 6, 7, 8, 9, 10, 11, 12, 13, 14, 15, 16, 17, 18, 19, 20, 21, 22, 23, 24, 25, 26, 27, 28, 29, 30, 31, 32, 33, 34, 35, 37, 39, 41, 43, 47, 49, 53, 55, 57, 59, 61, 63, 65, 67, 69;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- 1, 2, 3, 4, 5, 6, 7, 8, 9, 10, 11, 12, 13, 14, 15, 16, 17, 18, 19, 20, 21, 22, 23, 25, 26, 27, 28, 29, 30, 31, 32, 33, 34, 35, 36, 37, 38, 39, 40, 41, 42, 43, 44, 45, 46, 47, 48, 49, 50, 51, 52, 53, 54, 55, 56, 57, 58, 59, 60, 61, 62, 63, 64, 65, 66, 67, 68, 69, 70, 71, 72, 73, 74, 75, 76, 77, 79, 81, 83;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16;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Жантасов – 1, 2, 3, 4, 5, 6, 7, 8, 9, 10, 11, 12, 13, 14, 16;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Айқын Нұрқатов - 1 , 2 , 3, 4, 5, 6, 7, 8, 9, 10, 11, 12, 13, 14, 15, 16, 17, 18, 19, 20, 21, 22, 23, 24, 25, 26, 27, 28, 29, 30, 31, 32, 33, 34, 35, 35а, 36, 37, 38 39, 40, 41, 43.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Абылай-хана, 19,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 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4, 5, 5а, 6, 7, 8, 9, 10, 11, 12, 13, 14, 14а, 15, 16, 17, 18, 19, 20, 21, 22, 24, 53;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3, 4, 5, 7, 8, 10, 12, 14, 14а, 16, 18, 20, 22;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Больничный – 1, 2, 3, 4, 4а, 5, 7, 7а, 8;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2, 3, 4, 5, 6, 7, 8, 9, 10, 11, 12, 13, 14-1, 14-3, 15, 17, 19, 20, 21;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3, 4, 5, 7, 9, 10, 10а, 11, 11б, 12а, 12а2, 13, 13а1, 15, 16, 17, 17а, 17б, 18, 20, 21, 23, 34, 35, 36, 37, 38, 39, 40, 41, 42, 43, 45, 46, 47, 48, 50, 52;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"Мағжан Жұмабаев" – 1, 2, 3, 4, 5, 6, 6а, 6б, 7, 8, 11а, 17, 17а, 24, 27, 31, 32, 33, 34, 34а, 35, 35а, 36, 38, 40, 41.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1а(1-8), 1д, 4, 4а, 5, 6, 7, 8, 9, 10, 11, 12, 13, 13а, 14, 15, 15а, 16, 16а, 17, 18, 20, 21, 21а, 22, 23, 25, 24, 27, 32;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3, 4, 5, 6, 8;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16;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Акана-серэ – 1, 1а, 2, 2а, 2б, 3, 3б, 5, 5а, 5б, 6, 7, 8, 9, 9а, 9б, 11, 12, 13, 14, 27, 34, 37, 41, 43, 51, 53, 59;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– 1, 1а, 2а, 3, 3а, 4, 5, 6, 7, 8, 9, 10, 11, 12, 13, 14, 16;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1, 1а, 2, 3, 4, 5, 6, 7, 8, 8а, 9, 10, 11, 11а;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– 1, 1а, 1б, 1в, 1г, 1д, 2, 3, 4, 5, 5а, 6, 7, 8, 9, 10, 11, 12, 13, 14, 14а, 15, 16, 17, 17а, 18, 20, 21, 22, 23, 24, 25, 26, 30, 32, 34. 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К. Заслонова, 10, здание коммунального государственного учреждения "Новоишимская средняя школа № 2"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4, 10а, 10б, 10е, 10к;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3, 6, 8, 8а, 10, 11, 25, 27, 29;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– 1, 2, 3, 4, 6, 9, 10, 12, 13, 14, 15, 16, 17, 18, 19, 20, 23;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– 1,2;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– 1, 2, 3, 4, 5, 8, 9, 11, 12, 12а, 13, 14, 15, 16, 17, 18, 19, 20, 21, 22, 24, 25, 26, 27, 28, 29, 30, 32, 35, 36, 38, 39, 40, 42, 43, 44, 48, 50, 51, 52, 54, 54а, 56, 58, 65, 66, 66а, 66б, 68, 70, 72;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2, 4, 8, 10, 12, 14, 15, 16, 17, 18, 19, 21, 23, 25, 27;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52, 54, 56, 58, 59, 64, 66, 67, 68, 71, 74,75, 77, 78, 81;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1б, 2, 2а, 3, 4, 8, 9а;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1, 1а, 1б, 2, 2а, 4, 6, 6а, 7, 8, 9, 10, 11, 12, 13, 14, 16, 17, 19, 19а, 21, 21б, 23, 25, 46, 47;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3, 4, 5, 6, 7, 8, 13, 59.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57, 59, 61, 62, 68, 69а;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7, 9, 13, 21, 23, 25, 25а, 27, 29, 31;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1, 2;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К.Заслонова – 1, 2б, 3, 4, 4а, 5, 5а, 5б, 6, 7, 7а, 8, 8а, 8б, 9а, 9б, 9в, 9д, 11, 12, 13, 15, 17, 18, 19, 22, 23, 24, 52;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3, 7, 9, 11, 12, 13, 14, 15, 17, 19, 21, 25;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 – 1, 2, 2а, 3, 3-1, 3-2, 4, 5, 5-1, 5-2, 5а, 6, 7, 7-1, 7-2, 8, 9, 9-1, 9-2, 10, 11, 12, 12а, 12б, 13, 15, 15а, 17, 19, 21, 23, 25, 25а, 27, 30, 31, 33, 41; 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 – 1, 2, 3, 4, 5, 6, 7, 8.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Червонное, улица Новоселов, 39, здание конторы товарищества с ограниченной ответственностью "Управляющая компания "Әділ" (по согласованию); 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Червонное, село Узынколь.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Пески.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Ефимовка.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Буденное, улица Центральная, 11, здание коммунального государственного учреждения "Буденовская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Буденное, село Куприяновка.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Нежинка, улица Нежинская, здание Дома культуры товарищества с ограниченной ответственностью "Нежинка-Ерке" (по согласованию);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Нежинка. 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Токсанби, улица Интернациональная, 12а, здание коммунального государственного учреждения "Средняя школа Токсанби"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Токсанби.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Ставрополка, улица Молодежная, здание сельского клуба (по согласованию); 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Ставрополка.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Ломоносовка.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Урожайное, улица Ленина, 5, здание Дома культуры (по согласованию); 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Урожайное, село Степное.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Володарское, улица Целинная, 33а, здание Дома культуры товарищества с ограниченной ответственностью "Береке-Агро" (по согласованию); 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Володарское.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Целинное, улица Школьная 18, здание коммунального государственного учреждения "Целинная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(по согласованию); 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согласованию); 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Дружба, село Жаркольское.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Новоселовка.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 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Мукур.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Привольное, улица Школьная, 1, здание коммунального государственного учреждения "Привольная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Привольное.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380 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Школьная, 20, здание центра досуга коммунального государственного учреждения "Аппарат акима Шукыркольского сельского округа района имени Габита Мусрепова Северо-Казахстанской области";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Шукырколь, село Карагаш.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15 лет Казахстана, улица Школьная, 3, здание коммунального государственного учреждения "Жаманшубарская начальная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15 лет Казахстана.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 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Андреевка, село Жанасу.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Раисовка.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Кокалажар, улица Қабдолла Нұғыманов, 32, здание Дома культуры товарищества с ограниченной ответственностью "Тұқым" (по согласованию); 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Кокалажар, село Мадениет, село Сарыбулак.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Чернобаевка, улица Шевченко, 5, здание медицинского пункта (по согласованию); 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Чернобаевка.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Сарыадыр, дом № 23, здание коммунального государственного учреждения "Сарыадырская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Сарыадыр.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Березовка.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1, 7, 9, 11, 17, 23, 27, 33, 35;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Ақан Сері – 1, 3, 4, 6, 9, 11, 12, 14, 17, 19, 20, 21, 23, 28, 29;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1, 3, 4, 5, 6, 7, 8, 10, 11, 15, 15а, 16, 18, 20, 21, 24, 28, 29, 31, 34;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6, 8, 9, 12, 13, 14, 15;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3, 4, 5, 6, 7, 11, 12, 17, 19, 19а, 21, 25, 27, 27а;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–9, 11, 13, 17, 23, 24, 26, 28, 34;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2, 3, 4, 5, 6, 7, 8, 9, 10, 11, 15, 16;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2, 3, 4, 5, 6, 7, 8, 9, 10, 11, 12;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Дедкова – 2, 3, 4;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11, 12, 14, 15, 16, 17, 18, 19, 20, 21, 22, 23, 24;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3, 4, 5, 6, 7, 8, 9, 10, 11, 12, 13, 14, 16;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1а, 1б, 2, 3, 4, 5, 6, 7, 8, 9, 10;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усадьба – 1, 2, 3, 5, 6;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– 1а, 4, 6, 8, 9, 10, 11, 12, 13, 14, 15, 16, 17, 18, 19, 20, 21, 22, 22а, 23, 24, 26, 28, 30;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1, 1а, 1б, 2, 2а, 2б, 2в, 3а, 4, 5, 6, 7, 8, 8а, 8б, 8в, 9, 10, 10а, 11, 12, 13, 15а, 16, 18, 23, 25, 27;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– 1б, 5, 6, 7, 8, 11;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– 1, 2, 3, 4, 5, 6, 7, 8, 9, 10, 11, 12, 13, 14, 15, 19, 20, 21, 22, 24;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– 2, 2а, 3, 4, 5, 6, 7, 8, 9, 10, 11, 13, 14, 16, 17, 18, 19, 20, 21, 22а, 23, 24, 25, 26, 27, 28, 28а, 29, 30, 31, 32, 33, 34, 35, 36, 37, 38, 39, 41, 42, 43, 44, 45, 46, 47, 48, 49, 50, 54, 56, 60, 62, 64;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2, 3, 4, 6, 7, 8, 9, 10, 11, 12, 13, 14, 20, 22, 24, 26, 32, 32а, 38, 42, 44, 48, 50а, 52, 52а;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Сивковка, село Золотоноша.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138,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5;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– 3, 4, 6, 7, 8, 9, 10, 11, 12, 13, 14;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- 4, 5, 6, 7, 8, 9, 10, 11, 12, 15, 17, 20, 25;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– 4, 5, 6, 7, 8, 9, 10, 12, 13, 21, 22, 23;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– 1, 2, 4, 5, 6, 7, 12, 15, 16, 17, 19, 20, 21, 24, 26, 29, 30, 30а, 31, 33, 35;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1, 2, 3, 5, 6, 8, 11, 13, 14, 15, 16, 18, 20, 21, 22, 23, 24, 25, 26, 28, 29, 30, 31, 33, 33а, 36, 40, 41, 43, 46, 48, 50, 52, 54;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3, 4, 11, 13, 14, 16, 18, 20, 22, 23, 28, 29, 30, 32;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 – 8, 9, 10, 11, 12, 13, 16, 20;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4а, 6, 8, 10;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Игоря Тарасова – 1, 2, 3, 4, 5, 6, 7, 8, 9, 10, 13, 15, 21, 23, 29, 31, 33, 36, 38, 47, 49, 55, 57а, 61, 63, 65, 71, 73, 75;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Еркін Әуелбеков – 3, 5, 6, 7, 10, 11, 17, 19, 22, 24, 25, 26, 27, 29, 32, 34, 36, 37, 38, 39, 40, 41, 42, 43, 45, 46, 47, 49, 50, 54, 56, 58, 60, 61, 62, 63, 71;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1, 2, 3, 4;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речной переулок – 1, 3, 4, 5, 6, 8;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Көкен Шәкеев - 1, 3, 4, 5, 6, 10, 11, 12, 16, 17, 19, 22, 25, 26, 27, 29, 32а, 34, 34а, 35, 36, 38, 41, 45, 51;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Петра Толочко – 1, 2, 3, 7, 8, 9, 11, 12, 16, 17, 19, 21, 22, 24, 27, 29, 32, 34, 35, 37, 41, 42, 43, 50;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Чеботарева – 3, 4, 5, 6, 7, 9, 15, 20, 22, 23, 28, 30, 32, 34; 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Кузнечная – 1, 2, 3, 4, 5, 6, 7, 8, 9, 10, 11, 12, 14, 15, 16, 17, 21, 24, 26, 27, 28, 29, 34, 41, 43, 44, 50, 50б, 50в, 52а, 52б;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– 1, 3, 3а, 4, 4а, 5, 5а, 9, 10, 11, 13, 15, 21;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2, 2б, 4, 5, 6, 16, 22, 29, 32, 33, 34, 35, 37, 39, 41, 42, 43, 48;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2а, 8, 10, 12, 20, 26, 28, 34, 36;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- 23, 25, 27, 28, 29, 30, 31, 32, 33, 34, 35, 36, 37, 38, 39, 40, 41, 42, 44, 45, 46, 48, 50, 51, 53, 54, 55, 56, 56а, 57, 59, 62, 64, 66, 68, 69, 70, 71, 75, 77, 78, 79, 80, 81, 82, 84, 85, 89, 90, 91, 96, 98, 100, 102, 104, 106;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72, 73, 74, 75, 76, 77, 79, 80, 81, 83, 84, 85, 86, 87, 88, 89, 90, 91, 92, 93, 97, 99, 100, 102, 104, 105, 106, 107, 108, 109, 110, 111, 114, 115, 116, 117, 118, 120, 121, 122, 123, 124, 126, 128, 130, 132, 134, 136;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– 25, 27, 31, 33, 35, 45, 47, 49, 53, 54, 55, 56, 56а, 56б, 57, 58, 59, 60, 61, 62, 64, 65, 66, 69, 70, 73, 74, 78, 82, 84, 86, 88, 90, 96, 98, 100, 102, 104, 108, 112, 114, 116, 118, 122, 124, 126, 130, 132, 148. 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Возвышенка, улица Мира, 3, здание центра досуга товарищества с ограниченной ответственностью "Возвышенка СК" (по согласованию); 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село Григорьевка, село Стерлитамак, село Куйган.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"Содружество-2" (по согласованию); 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Брилевка, село Чернозубовка. 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Ишим"(по согласованию); 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Бирлик. 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Старобелка. 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Ленина, 90,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 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– 7, 11, 21, 23, 25, 27;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2, 5, 7, 8, 10, 11, 12, 19, 20а, 20б, 21;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3, 4, 10, 11, 13, 18, 19, 20, 24, 27, 29, 31, 33;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11, 12, 14, 16;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3, 4, 5, 6, 11, 12, 14, 19, 21, 22, 23, 24, 25, 26, 27, 28, 29, 30, 30а, 32, 35, 36, 37, 39, 41, 43;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3, 5, 9, 10, 14, 19, 21, 22, 23, 24, 26, 27, 30, 32, 36, 38, 40, 46, 50, 52, 54, 56;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1, 2, 3, 4, 13, 17, 18, 20, 24, 26;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– 3, 9, 13, 19, 21, 23, 25, 35, 39;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 – 7, 9, 14, 16, 17, 18, 19, 20, 21, 23, 25, 28, 30, 32;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3, 8, 9, 10, 11, 13, 16, 19, 21, 22, 23, 24, 25, 26, 26а, 27, 28, 29, 30, 31, 32, 33, 34, 35, 38, 41, 42, 43, 45, 47, 51;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3, 4, 9, 10, 11, 12, 13, 14, 20, 21, 22, 25, 27;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– 3, 4, 5, 6, 7, 9, 12, 13, 14, 18, 19, 21, 23, 25, 26, 27, 28;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2, 2а, 4, 6, 8, 10;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6, 7, 8, 9, 10, 11, 12, 13, 14, 15, 16, 17, 18, 19, 20, 21, 22, 23, 24, 25, 26, 27, 28, 29, 30, 32, 34, 35, 37, 39, 40, 41, 42, 43, 44, 45, 46, 47, 48, 49, 50, 51, 52, 53;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7, 9, 11, 13, 15, 17, 19, 23, 25;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 – 1, 2, 5, 8, 8а, 8б, 10, 15, 20, 22, 23, 27, 28, 30, 31;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1а, 2, 2а, 3, 4, 5, 6, 7, 9, 10, 11, 12, 13, 14, 15, 16, 17, 19, 21;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2, 2а, 4, 7, 8, 10, 11, 14, 15, 16, 18, 19, 20, 21, 22, 23, 24, 24а, 25;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3, 3а, 4, 5, 6, 7, 8, 9, 11, 13, 17, 19;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Заречный – 2, 5, 7;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Чистополье, улица 50 лет Октября, 98, здание коммунального государственного учреждения "Аппарат акима Чистопольского сельского округа района имени Габита Мусрепова Северо-Казахстанской области";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4а, 9, 11, 13, 15, 17;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5, 6, 7, 8, 9;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– 2, 3, 4, 5, 6, 7, 9;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– 3, 3а, 4, 4а, 5, 8;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2, 3, 4, 5, 6, 7, 8, 9, 10, 11, 13, 14, 15, 16, 17, 18;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21;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1, 1а, 2, 3, 4, 5, 6, 7, 8, 9, 11, 13, 15, 16, 17, 18;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125а, 127, 128, 129, 130, 131, 132, 133, 134, 135, 136, 137, 141, 143, 145, 150, 154, 158, 160, 164, 166, 168, 170, 172, 174, 176, 178, 180, 182, 184, 186, 188, 190, 192, 194, 198, 200;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101, 107, 111, 112, 113, 114, 115, 116, 117, 118, 119, 120, 121а, 122, 123, 126, 128, 129, 130, 131, 132, 134, 136, 138, 140;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Дубровка.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Ялты, улица Центральная, 12, здание конторы товарищества с ограниченной ответственностью "EL INVEST AGRO" (по согласованию); 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Ялты.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Тахтаброд, село Рухловка.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Литвиновка, улица Советская, 24а, здание коммунального государственного учреждения "Литвиновская начальная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Литвиновка.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Ковыльное, село Привольное.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Салкынколь, улица Школьная, 9, здание коммунального государственного учреждения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Салкынколь.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Токты, улица Тәуелсіздік, 21/3, здание коммунального государственного учреждения "Токтинская начальная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Токты.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Сокологоровка, улица Школьная 1, здание коммунального государственного учреждения "Сокологоровская средняя школа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Сокологоровка, село Кырымбет.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Гаршино"(по согласованию);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Гаршино, село Симоновка.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Разгульное.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области";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Шоптыколь, село Конырсу, село Большой Талсай.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Жарколь, улица Жанатай Батыра, 4/2, здание медицинского пункта (по согласованию); 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Жарколь.</w:t>
      </w:r>
    </w:p>
    <w:bookmarkEnd w:id="2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