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ec96" w14:textId="0b0e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Рузаевка Рузаевского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Рузаевского сельского округа района имени Габита Мусрепова Северо-Казахстанской области от 24 января 2022 года № 3. Зарегистрировано в Министерстве юстиции Республики Казахстан 27 января 2022 года № 26657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Рузаевка, на основании заключения Северо-Казахстанской областной ономастической комиссии от 16 апреля 2021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Рузаевка Рузаевского сельского округа района имени Габита Мусрепова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- в улицу Петра Толочко;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Чапаева - в улицу Ақан сері;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- в улицу Игоря Тарасова;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К.Маркса - в улицу Көкен Шәкеев;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- в улицу Болашақ;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Энгельса - в улицу Еркін Әуелбеков.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Рузаевского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