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4392" w14:textId="0a54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Чистополье Чистопольского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Чистопольского сельского округа района имени Габита Мусрепова Северо-Казахстанской области от 3 марта 2022 года № 5. Зарегистрировано в Министерстве юстиции Республики Казахстан 14 марта 2022 года № 27098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Чистополье и на основании заключения областной ономастической комиссии от 16 апреля 2021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Сакко и Ванцетти на улицу Әлия Молдағұлова в селе Чистополье Чистопольского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Чистопольского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