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c0731" w14:textId="56c07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Жамбылского района Северо-Казахстанской области от 30 июня 2015 года № 38/4 "Об утверждении Правил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Жамбылского района Северо-Казахстанской области от 4 мая 2022 года № 15/1. Зарегистрировано в Министерстве юстиции Республики Казахстан 16 мая 2022 года № 28056. Утратило силу решением маслихата Жамбылского района Северо-Казахстанской области от 27 декабря 2023 года № 11/4</w:t>
      </w:r>
    </w:p>
    <w:p>
      <w:pPr>
        <w:spacing w:after="0"/>
        <w:ind w:left="0"/>
        <w:jc w:val="both"/>
      </w:pPr>
      <w:r>
        <w:rPr>
          <w:rFonts w:ascii="Times New Roman"/>
          <w:b w:val="false"/>
          <w:i w:val="false"/>
          <w:color w:val="ff0000"/>
          <w:sz w:val="28"/>
        </w:rPr>
        <w:t xml:space="preserve">
      Сноска. Утратило силу решением маслихата Жамбылского района Северо-Казахстанской области от 27.12.2023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Маслихат Жамбылского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Жамбылского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 от 30 июня 2015 года № 38/4 (зарегистрировано в Реестре государственной регистрации нормативных правовых актов под № 3297) следующие изменения:</w:t>
      </w:r>
    </w:p>
    <w:bookmarkEnd w:id="1"/>
    <w:bookmarkStart w:name="z6" w:id="2"/>
    <w:p>
      <w:pPr>
        <w:spacing w:after="0"/>
        <w:ind w:left="0"/>
        <w:jc w:val="both"/>
      </w:pPr>
      <w:r>
        <w:rPr>
          <w:rFonts w:ascii="Times New Roman"/>
          <w:b w:val="false"/>
          <w:i w:val="false"/>
          <w:color w:val="000000"/>
          <w:sz w:val="28"/>
        </w:rPr>
        <w:t xml:space="preserve">
      Правила оказания социальной помощи, установления размеров и определения перечня отдельных категорий нуждающихся граждан в Жамбылском районе Северо-Казахстанской области, утвержденные вышеуказанным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и распространяется на правоотношения, возникшие с 1 января 2022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 Жамбылского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Топорова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маслихата Жамбылского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4 мая 2022 года № 15/1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 от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30 июня 2015 года № 38/4</w:t>
            </w:r>
          </w:p>
        </w:tc>
      </w:tr>
    </w:tbl>
    <w:bookmarkStart w:name="z17"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4"/>
    <w:bookmarkStart w:name="z18" w:id="5"/>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Закона Республики Казахстан "О социальной защите инвалидов в Республике Казахстан", Закона Республики Казахстан "О ветеранах" и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5"/>
    <w:bookmarkStart w:name="z19" w:id="6"/>
    <w:p>
      <w:pPr>
        <w:spacing w:after="0"/>
        <w:ind w:left="0"/>
        <w:jc w:val="left"/>
      </w:pPr>
      <w:r>
        <w:rPr>
          <w:rFonts w:ascii="Times New Roman"/>
          <w:b/>
          <w:i w:val="false"/>
          <w:color w:val="000000"/>
        </w:rPr>
        <w:t xml:space="preserve"> Глава 1. Общие положения</w:t>
      </w:r>
    </w:p>
    <w:bookmarkEnd w:id="6"/>
    <w:bookmarkStart w:name="z20" w:id="7"/>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7"/>
    <w:bookmarkStart w:name="z21"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8"/>
    <w:bookmarkStart w:name="z22" w:id="9"/>
    <w:p>
      <w:pPr>
        <w:spacing w:after="0"/>
        <w:ind w:left="0"/>
        <w:jc w:val="both"/>
      </w:pPr>
      <w:r>
        <w:rPr>
          <w:rFonts w:ascii="Times New Roman"/>
          <w:b w:val="false"/>
          <w:i w:val="false"/>
          <w:color w:val="000000"/>
          <w:sz w:val="28"/>
        </w:rPr>
        <w:t>
      2) специальная комиссия – комиссия, создаваемая решением акима Жамбылского района Северо-Казахстанской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bookmarkEnd w:id="9"/>
    <w:bookmarkStart w:name="z23" w:id="10"/>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Северо-Казахстанской области";</w:t>
      </w:r>
    </w:p>
    <w:bookmarkEnd w:id="10"/>
    <w:bookmarkStart w:name="z24" w:id="11"/>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bookmarkEnd w:id="11"/>
    <w:bookmarkStart w:name="z25" w:id="12"/>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bookmarkEnd w:id="12"/>
    <w:bookmarkStart w:name="z26" w:id="13"/>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bookmarkEnd w:id="13"/>
    <w:bookmarkStart w:name="z27" w:id="14"/>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Жамбылского района Северо-Казахстанской области";</w:t>
      </w:r>
    </w:p>
    <w:bookmarkEnd w:id="14"/>
    <w:bookmarkStart w:name="z28" w:id="15"/>
    <w:p>
      <w:pPr>
        <w:spacing w:after="0"/>
        <w:ind w:left="0"/>
        <w:jc w:val="both"/>
      </w:pPr>
      <w:r>
        <w:rPr>
          <w:rFonts w:ascii="Times New Roman"/>
          <w:b w:val="false"/>
          <w:i w:val="false"/>
          <w:color w:val="000000"/>
          <w:sz w:val="28"/>
        </w:rPr>
        <w:t>
      8) участковая комиссия – комиссия, создаваемая решением акима города, сельского округов для проведения обследования материального положения лиц (семей), обратившихся за социальной помощью, и подготовки заключений;</w:t>
      </w:r>
    </w:p>
    <w:bookmarkEnd w:id="15"/>
    <w:bookmarkStart w:name="z29" w:id="16"/>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bookmarkEnd w:id="16"/>
    <w:bookmarkStart w:name="z30" w:id="17"/>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в денежной или натуральной форме отдельным категориям нуждающихся граждан (далее –получатели) в случае наступления трудной жизненной ситуации, а также к праздничным дням.</w:t>
      </w:r>
    </w:p>
    <w:bookmarkEnd w:id="17"/>
    <w:bookmarkStart w:name="z31" w:id="1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bookmarkEnd w:id="18"/>
    <w:bookmarkStart w:name="z32" w:id="19"/>
    <w:p>
      <w:pPr>
        <w:spacing w:after="0"/>
        <w:ind w:left="0"/>
        <w:jc w:val="both"/>
      </w:pPr>
      <w:r>
        <w:rPr>
          <w:rFonts w:ascii="Times New Roman"/>
          <w:b w:val="false"/>
          <w:i w:val="false"/>
          <w:color w:val="000000"/>
          <w:sz w:val="28"/>
        </w:rPr>
        <w:t>
      5. Лицам, указанным в статье 16 Закона Республики Казахстан "О социальной защите инвалидов в Республике Казахстан" и в подпункте 2) пункта 1 статьи 10, в подпункте 2) пункта 1 статьи 11, в подпункте 2) пункта 1 статьи 12, в подпункте 2) статьи 13 Закона Республики Казахстан "О ветеранах", социальная помощь оказывается в порядке, предусмотренном настоящими Правилами.</w:t>
      </w:r>
    </w:p>
    <w:bookmarkEnd w:id="19"/>
    <w:bookmarkStart w:name="z33" w:id="20"/>
    <w:p>
      <w:pPr>
        <w:spacing w:after="0"/>
        <w:ind w:left="0"/>
        <w:jc w:val="left"/>
      </w:pPr>
      <w:r>
        <w:rPr>
          <w:rFonts w:ascii="Times New Roman"/>
          <w:b/>
          <w:i w:val="false"/>
          <w:color w:val="000000"/>
        </w:rPr>
        <w:t xml:space="preserve"> Глава 2. Порядок оказания социальной помощи, определения перечня отдельных категорий нуждающихся получателей и установления размеров социальной помощи</w:t>
      </w:r>
    </w:p>
    <w:bookmarkEnd w:id="20"/>
    <w:bookmarkStart w:name="z34" w:id="21"/>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bookmarkEnd w:id="21"/>
    <w:bookmarkStart w:name="z35" w:id="22"/>
    <w:p>
      <w:pPr>
        <w:spacing w:after="0"/>
        <w:ind w:left="0"/>
        <w:jc w:val="both"/>
      </w:pPr>
      <w:r>
        <w:rPr>
          <w:rFonts w:ascii="Times New Roman"/>
          <w:b w:val="false"/>
          <w:i w:val="false"/>
          <w:color w:val="000000"/>
          <w:sz w:val="28"/>
        </w:rPr>
        <w:t>
      1) к Международному женскому дню – 8 марта:</w:t>
      </w:r>
    </w:p>
    <w:bookmarkEnd w:id="22"/>
    <w:bookmarkStart w:name="z36" w:id="23"/>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 – в размере 10 (десять) месячных расчетных показателей;</w:t>
      </w:r>
    </w:p>
    <w:bookmarkEnd w:id="23"/>
    <w:bookmarkStart w:name="z37" w:id="24"/>
    <w:p>
      <w:pPr>
        <w:spacing w:after="0"/>
        <w:ind w:left="0"/>
        <w:jc w:val="both"/>
      </w:pPr>
      <w:r>
        <w:rPr>
          <w:rFonts w:ascii="Times New Roman"/>
          <w:b w:val="false"/>
          <w:i w:val="false"/>
          <w:color w:val="000000"/>
          <w:sz w:val="28"/>
        </w:rPr>
        <w:t>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 – в размере 5 (пять) месячных расчетных показателей;</w:t>
      </w:r>
    </w:p>
    <w:bookmarkEnd w:id="24"/>
    <w:bookmarkStart w:name="z38" w:id="25"/>
    <w:p>
      <w:pPr>
        <w:spacing w:after="0"/>
        <w:ind w:left="0"/>
        <w:jc w:val="both"/>
      </w:pPr>
      <w:r>
        <w:rPr>
          <w:rFonts w:ascii="Times New Roman"/>
          <w:b w:val="false"/>
          <w:i w:val="false"/>
          <w:color w:val="000000"/>
          <w:sz w:val="28"/>
        </w:rPr>
        <w:t>
      2) ко Дню защитника Отечества – 7 мая:</w:t>
      </w:r>
    </w:p>
    <w:bookmarkEnd w:id="25"/>
    <w:bookmarkStart w:name="z39" w:id="26"/>
    <w:p>
      <w:pPr>
        <w:spacing w:after="0"/>
        <w:ind w:left="0"/>
        <w:jc w:val="both"/>
      </w:pPr>
      <w:r>
        <w:rPr>
          <w:rFonts w:ascii="Times New Roman"/>
          <w:b w:val="false"/>
          <w:i w:val="false"/>
          <w:color w:val="000000"/>
          <w:sz w:val="28"/>
        </w:rPr>
        <w:t>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(далее –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в размере 5 (пять) месячных расчетных показателей;</w:t>
      </w:r>
    </w:p>
    <w:bookmarkEnd w:id="26"/>
    <w:bookmarkStart w:name="z40" w:id="27"/>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 (пять) месячных расчетных показателей;</w:t>
      </w:r>
    </w:p>
    <w:bookmarkEnd w:id="27"/>
    <w:bookmarkStart w:name="z41" w:id="28"/>
    <w:p>
      <w:pPr>
        <w:spacing w:after="0"/>
        <w:ind w:left="0"/>
        <w:jc w:val="both"/>
      </w:pPr>
      <w:r>
        <w:rPr>
          <w:rFonts w:ascii="Times New Roman"/>
          <w:b w:val="false"/>
          <w:i w:val="false"/>
          <w:color w:val="000000"/>
          <w:sz w:val="28"/>
        </w:rPr>
        <w:t>
      3) ко Дню Победы – 9 мая:</w:t>
      </w:r>
    </w:p>
    <w:bookmarkEnd w:id="28"/>
    <w:bookmarkStart w:name="z42" w:id="29"/>
    <w:p>
      <w:pPr>
        <w:spacing w:after="0"/>
        <w:ind w:left="0"/>
        <w:jc w:val="both"/>
      </w:pPr>
      <w:r>
        <w:rPr>
          <w:rFonts w:ascii="Times New Roman"/>
          <w:b w:val="false"/>
          <w:i w:val="false"/>
          <w:color w:val="000000"/>
          <w:sz w:val="28"/>
        </w:rPr>
        <w:t>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1 000 000 (один миллион) тенге;</w:t>
      </w:r>
    </w:p>
    <w:bookmarkEnd w:id="29"/>
    <w:bookmarkStart w:name="z43" w:id="30"/>
    <w:p>
      <w:pPr>
        <w:spacing w:after="0"/>
        <w:ind w:left="0"/>
        <w:jc w:val="both"/>
      </w:pPr>
      <w:r>
        <w:rPr>
          <w:rFonts w:ascii="Times New Roman"/>
          <w:b w:val="false"/>
          <w:i w:val="false"/>
          <w:color w:val="000000"/>
          <w:sz w:val="28"/>
        </w:rPr>
        <w:t>
      инвалидам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ставшим инвалидами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1 000 000 (один миллион) тенге;</w:t>
      </w:r>
    </w:p>
    <w:bookmarkEnd w:id="30"/>
    <w:bookmarkStart w:name="z44" w:id="3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1"/>
    <w:bookmarkStart w:name="z45" w:id="32"/>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32"/>
    <w:bookmarkStart w:name="z46" w:id="33"/>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3"/>
    <w:bookmarkStart w:name="z47" w:id="34"/>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34"/>
    <w:bookmarkStart w:name="z48" w:id="35"/>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5"/>
    <w:bookmarkStart w:name="z49" w:id="36"/>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36"/>
    <w:bookmarkStart w:name="z50" w:id="37"/>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37"/>
    <w:bookmarkStart w:name="z51" w:id="38"/>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38"/>
    <w:bookmarkStart w:name="z52" w:id="39"/>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ставшим инвалидами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39"/>
    <w:bookmarkStart w:name="z53" w:id="40"/>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40"/>
    <w:bookmarkStart w:name="z54" w:id="41"/>
    <w:p>
      <w:pPr>
        <w:spacing w:after="0"/>
        <w:ind w:left="0"/>
        <w:jc w:val="both"/>
      </w:pPr>
      <w:r>
        <w:rPr>
          <w:rFonts w:ascii="Times New Roman"/>
          <w:b w:val="false"/>
          <w:i w:val="false"/>
          <w:color w:val="000000"/>
          <w:sz w:val="28"/>
        </w:rPr>
        <w:t>
      супруге (супругу) умершего инвалида Великой Отечественной войны или лица, приравненного по льготам к инвалидам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признававшимся инвалидами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41"/>
    <w:bookmarkStart w:name="z55" w:id="42"/>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42"/>
    <w:bookmarkStart w:name="z56" w:id="43"/>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43"/>
    <w:bookmarkStart w:name="z57" w:id="44"/>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44"/>
    <w:bookmarkStart w:name="z58" w:id="45"/>
    <w:p>
      <w:pPr>
        <w:spacing w:after="0"/>
        <w:ind w:left="0"/>
        <w:jc w:val="both"/>
      </w:pPr>
      <w:r>
        <w:rPr>
          <w:rFonts w:ascii="Times New Roman"/>
          <w:b w:val="false"/>
          <w:i w:val="false"/>
          <w:color w:val="000000"/>
          <w:sz w:val="28"/>
        </w:rPr>
        <w:t>
      лицам,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45"/>
    <w:bookmarkStart w:name="z59" w:id="46"/>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46"/>
    <w:bookmarkStart w:name="z60" w:id="47"/>
    <w:p>
      <w:pPr>
        <w:spacing w:after="0"/>
        <w:ind w:left="0"/>
        <w:jc w:val="both"/>
      </w:pPr>
      <w:r>
        <w:rPr>
          <w:rFonts w:ascii="Times New Roman"/>
          <w:b w:val="false"/>
          <w:i w:val="false"/>
          <w:color w:val="000000"/>
          <w:sz w:val="28"/>
        </w:rPr>
        <w:t>
      семьям, умерших вследствие лучевой болезни или умерших инвалидов,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47"/>
    <w:bookmarkStart w:name="z61" w:id="48"/>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48"/>
    <w:bookmarkStart w:name="z62" w:id="49"/>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15 (пятнадцать) месячных расчетных показателей;</w:t>
      </w:r>
    </w:p>
    <w:bookmarkEnd w:id="49"/>
    <w:bookmarkStart w:name="z63" w:id="50"/>
    <w:p>
      <w:pPr>
        <w:spacing w:after="0"/>
        <w:ind w:left="0"/>
        <w:jc w:val="both"/>
      </w:pPr>
      <w:r>
        <w:rPr>
          <w:rFonts w:ascii="Times New Roman"/>
          <w:b w:val="false"/>
          <w:i w:val="false"/>
          <w:color w:val="000000"/>
          <w:sz w:val="28"/>
        </w:rPr>
        <w:t>
      военнообязанным, прозывавшимся на учебные сборы и направлявшимся в Афганистан в период ведения боевых действий – в размере 15 (пятнадцать) месячных расчетных показателей;</w:t>
      </w:r>
    </w:p>
    <w:bookmarkEnd w:id="50"/>
    <w:bookmarkStart w:name="z64" w:id="51"/>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15 (пятнадцать) месячных расчетных показателей;</w:t>
      </w:r>
    </w:p>
    <w:bookmarkEnd w:id="51"/>
    <w:bookmarkStart w:name="z65" w:id="52"/>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15 (пятнадцать) месячных расчетных показателей;</w:t>
      </w:r>
    </w:p>
    <w:bookmarkEnd w:id="52"/>
    <w:bookmarkStart w:name="z66" w:id="53"/>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 (пятнадцать) месячных расчетных показателей;</w:t>
      </w:r>
    </w:p>
    <w:bookmarkEnd w:id="53"/>
    <w:bookmarkStart w:name="z67" w:id="54"/>
    <w:p>
      <w:pPr>
        <w:spacing w:after="0"/>
        <w:ind w:left="0"/>
        <w:jc w:val="both"/>
      </w:pP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15 (пятнадцать) месячных расчетных показателей;</w:t>
      </w:r>
    </w:p>
    <w:bookmarkEnd w:id="54"/>
    <w:bookmarkStart w:name="z68" w:id="55"/>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 – в размере 15 (пятнадцать) месячных расчетных показателей;</w:t>
      </w:r>
    </w:p>
    <w:bookmarkEnd w:id="55"/>
    <w:bookmarkStart w:name="z69" w:id="56"/>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15 (пятнадцать) месячных расчетных показателей;</w:t>
      </w:r>
    </w:p>
    <w:bookmarkEnd w:id="56"/>
    <w:bookmarkStart w:name="z70" w:id="57"/>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15 (пятнадцать) месячных расчетных показателей;</w:t>
      </w:r>
    </w:p>
    <w:bookmarkEnd w:id="57"/>
    <w:bookmarkStart w:name="z71" w:id="58"/>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15 (пятнадцать) месячных расчетных показателей;</w:t>
      </w:r>
    </w:p>
    <w:bookmarkEnd w:id="58"/>
    <w:bookmarkStart w:name="z72" w:id="59"/>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 в размере 15 (пятнадцать) месячных расчетных показателей;</w:t>
      </w:r>
    </w:p>
    <w:bookmarkEnd w:id="59"/>
    <w:bookmarkStart w:name="z73" w:id="60"/>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 в размере 15 (пятнадцать) месячных расчетных показателей;</w:t>
      </w:r>
    </w:p>
    <w:bookmarkEnd w:id="60"/>
    <w:bookmarkStart w:name="z74" w:id="6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 в размере 15 (пятнадцать) месячных расчетных показателей;</w:t>
      </w:r>
    </w:p>
    <w:bookmarkEnd w:id="61"/>
    <w:bookmarkStart w:name="z75" w:id="62"/>
    <w:p>
      <w:pPr>
        <w:spacing w:after="0"/>
        <w:ind w:left="0"/>
        <w:jc w:val="both"/>
      </w:pPr>
      <w:r>
        <w:rPr>
          <w:rFonts w:ascii="Times New Roman"/>
          <w:b w:val="false"/>
          <w:i w:val="false"/>
          <w:color w:val="000000"/>
          <w:sz w:val="28"/>
        </w:rPr>
        <w:t>
      4) ко Дню Конституции Республики Казахстан – 30 августа:</w:t>
      </w:r>
    </w:p>
    <w:bookmarkEnd w:id="62"/>
    <w:bookmarkStart w:name="z76" w:id="63"/>
    <w:p>
      <w:pPr>
        <w:spacing w:after="0"/>
        <w:ind w:left="0"/>
        <w:jc w:val="both"/>
      </w:pPr>
      <w:r>
        <w:rPr>
          <w:rFonts w:ascii="Times New Roman"/>
          <w:b w:val="false"/>
          <w:i w:val="false"/>
          <w:color w:val="000000"/>
          <w:sz w:val="28"/>
        </w:rPr>
        <w:t>
      героям Социалистического Труда, кавалерам орденов Славы трех степеней, Трудовой Славы трех степеней - в размере 10 (десять) месячных расчетных показателей;</w:t>
      </w:r>
    </w:p>
    <w:bookmarkEnd w:id="63"/>
    <w:bookmarkStart w:name="z77" w:id="64"/>
    <w:p>
      <w:pPr>
        <w:spacing w:after="0"/>
        <w:ind w:left="0"/>
        <w:jc w:val="both"/>
      </w:pPr>
      <w:r>
        <w:rPr>
          <w:rFonts w:ascii="Times New Roman"/>
          <w:b w:val="false"/>
          <w:i w:val="false"/>
          <w:color w:val="000000"/>
          <w:sz w:val="28"/>
        </w:rPr>
        <w:t>
      лицам, удостоенным звания "Қазақстанның Еңбек Ері" - в размере 10 (десять) месячных расчетных показателей;</w:t>
      </w:r>
    </w:p>
    <w:bookmarkEnd w:id="64"/>
    <w:bookmarkStart w:name="z78" w:id="65"/>
    <w:p>
      <w:pPr>
        <w:spacing w:after="0"/>
        <w:ind w:left="0"/>
        <w:jc w:val="both"/>
      </w:pPr>
      <w:r>
        <w:rPr>
          <w:rFonts w:ascii="Times New Roman"/>
          <w:b w:val="false"/>
          <w:i w:val="false"/>
          <w:color w:val="000000"/>
          <w:sz w:val="28"/>
        </w:rPr>
        <w:t>
      лицам, которым назначены пенсии за особые заслуги перед Республикой Казахстан, пенсионерам, имеющим статус персонального пенсионера областного значения, почетным гражданам района - в размере 10 (десять) месячных расчетных показателей;</w:t>
      </w:r>
    </w:p>
    <w:bookmarkEnd w:id="65"/>
    <w:bookmarkStart w:name="z79" w:id="66"/>
    <w:p>
      <w:pPr>
        <w:spacing w:after="0"/>
        <w:ind w:left="0"/>
        <w:jc w:val="both"/>
      </w:pPr>
      <w:r>
        <w:rPr>
          <w:rFonts w:ascii="Times New Roman"/>
          <w:b w:val="false"/>
          <w:i w:val="false"/>
          <w:color w:val="000000"/>
          <w:sz w:val="28"/>
        </w:rPr>
        <w:t>
      5) ко Дню Независимости Республики Казахстан – 16 декабря:</w:t>
      </w:r>
    </w:p>
    <w:bookmarkEnd w:id="66"/>
    <w:bookmarkStart w:name="z80" w:id="67"/>
    <w:p>
      <w:pPr>
        <w:spacing w:after="0"/>
        <w:ind w:left="0"/>
        <w:jc w:val="both"/>
      </w:pPr>
      <w:r>
        <w:rPr>
          <w:rFonts w:ascii="Times New Roman"/>
          <w:b w:val="false"/>
          <w:i w:val="false"/>
          <w:color w:val="000000"/>
          <w:sz w:val="28"/>
        </w:rPr>
        <w:t>
      лицам, непосредственно подвергавшимся политическим репрессиям на территории бывшего Союза ССР и в настоящее время являющимся гражданами Республики Казахстан – в размере 15 (пятнадцать) месячных расчетных показателей;</w:t>
      </w:r>
    </w:p>
    <w:bookmarkEnd w:id="67"/>
    <w:bookmarkStart w:name="z81" w:id="68"/>
    <w:p>
      <w:pPr>
        <w:spacing w:after="0"/>
        <w:ind w:left="0"/>
        <w:jc w:val="both"/>
      </w:pPr>
      <w:r>
        <w:rPr>
          <w:rFonts w:ascii="Times New Roman"/>
          <w:b w:val="false"/>
          <w:i w:val="false"/>
          <w:color w:val="000000"/>
          <w:sz w:val="28"/>
        </w:rPr>
        <w:t>
      лицам, постоянно проживавшим до применения к ним репрессий на территории, ныне составляющей территорию Республики Казахстан в размере 15 (пятнадцать) месячных расчетных показателей, в случаях:</w:t>
      </w:r>
    </w:p>
    <w:bookmarkEnd w:id="68"/>
    <w:bookmarkStart w:name="z82" w:id="69"/>
    <w:p>
      <w:pPr>
        <w:spacing w:after="0"/>
        <w:ind w:left="0"/>
        <w:jc w:val="both"/>
      </w:pPr>
      <w:r>
        <w:rPr>
          <w:rFonts w:ascii="Times New Roman"/>
          <w:b w:val="false"/>
          <w:i w:val="false"/>
          <w:color w:val="000000"/>
          <w:sz w:val="28"/>
        </w:rPr>
        <w:t>
      применения репрессий советскими судами и другими органами за пределами бывшего Союза ССР;</w:t>
      </w:r>
    </w:p>
    <w:bookmarkEnd w:id="69"/>
    <w:bookmarkStart w:name="z83" w:id="70"/>
    <w:p>
      <w:pPr>
        <w:spacing w:after="0"/>
        <w:ind w:left="0"/>
        <w:jc w:val="both"/>
      </w:pPr>
      <w:r>
        <w:rPr>
          <w:rFonts w:ascii="Times New Roman"/>
          <w:b w:val="false"/>
          <w:i w:val="false"/>
          <w:color w:val="000000"/>
          <w:sz w:val="28"/>
        </w:rPr>
        <w:t>
      осуждения военными трибуналами действующей армии во время второй мировой войны (гражданских лиц и военнослужащих);</w:t>
      </w:r>
    </w:p>
    <w:bookmarkEnd w:id="70"/>
    <w:bookmarkStart w:name="z84" w:id="71"/>
    <w:p>
      <w:pPr>
        <w:spacing w:after="0"/>
        <w:ind w:left="0"/>
        <w:jc w:val="both"/>
      </w:pPr>
      <w:r>
        <w:rPr>
          <w:rFonts w:ascii="Times New Roman"/>
          <w:b w:val="false"/>
          <w:i w:val="false"/>
          <w:color w:val="000000"/>
          <w:sz w:val="28"/>
        </w:rPr>
        <w:t>
      применения репрессий после призыва для прохождения воинской службы за пределы Казахстана;</w:t>
      </w:r>
    </w:p>
    <w:bookmarkEnd w:id="71"/>
    <w:bookmarkStart w:name="z85" w:id="72"/>
    <w:p>
      <w:pPr>
        <w:spacing w:after="0"/>
        <w:ind w:left="0"/>
        <w:jc w:val="both"/>
      </w:pPr>
      <w:r>
        <w:rPr>
          <w:rFonts w:ascii="Times New Roman"/>
          <w:b w:val="false"/>
          <w:i w:val="false"/>
          <w:color w:val="000000"/>
          <w:sz w:val="28"/>
        </w:rPr>
        <w:t>
      применения репрессий по решениям центральных союзных органов: Верховного Суда ССР и его судебных коллегий, коллегии Объединенного государственного политического управления Союза ССР, особого совещания при Народном комиссариате внутренних дел-Министерстве государственной безопасности-Министерстве внутренних дел Союза ССР, Комиссии Прокуратуры Союза ССР и Народного комиссариата внутренних дел Союза ССР по следственным делам и других органов;</w:t>
      </w:r>
    </w:p>
    <w:bookmarkEnd w:id="72"/>
    <w:bookmarkStart w:name="z86" w:id="73"/>
    <w:p>
      <w:pPr>
        <w:spacing w:after="0"/>
        <w:ind w:left="0"/>
        <w:jc w:val="both"/>
      </w:pPr>
      <w:r>
        <w:rPr>
          <w:rFonts w:ascii="Times New Roman"/>
          <w:b w:val="false"/>
          <w:i w:val="false"/>
          <w:color w:val="000000"/>
          <w:sz w:val="28"/>
        </w:rPr>
        <w:t>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73"/>
    <w:bookmarkStart w:name="z87" w:id="74"/>
    <w:p>
      <w:pPr>
        <w:spacing w:after="0"/>
        <w:ind w:left="0"/>
        <w:jc w:val="both"/>
      </w:pPr>
      <w:r>
        <w:rPr>
          <w:rFonts w:ascii="Times New Roman"/>
          <w:b w:val="false"/>
          <w:i w:val="false"/>
          <w:color w:val="000000"/>
          <w:sz w:val="28"/>
        </w:rPr>
        <w:t>
      лицам,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 в размере 15 (пятнадцать) месячных расчетных показателей;</w:t>
      </w:r>
    </w:p>
    <w:bookmarkEnd w:id="74"/>
    <w:bookmarkStart w:name="z88" w:id="75"/>
    <w:p>
      <w:pPr>
        <w:spacing w:after="0"/>
        <w:ind w:left="0"/>
        <w:jc w:val="both"/>
      </w:pPr>
      <w:r>
        <w:rPr>
          <w:rFonts w:ascii="Times New Roman"/>
          <w:b w:val="false"/>
          <w:i w:val="false"/>
          <w:color w:val="000000"/>
          <w:sz w:val="28"/>
        </w:rPr>
        <w:t>
      детям жертв политических репрессий, находившимся вместе с родителями или заменявшими их лицами в местах лишения свободы, в ссылке, высылке или на специальном поселении, а также детям жертв политических репрессий, не достигшим восемнадцатилетнего возраста на момент репрессии и в результате ее применения, оставшимся без попечения родителей или одного из них – в размере 10 (десять) месячных расчетных показателей.</w:t>
      </w:r>
    </w:p>
    <w:bookmarkEnd w:id="75"/>
    <w:bookmarkStart w:name="z89" w:id="76"/>
    <w:p>
      <w:pPr>
        <w:spacing w:after="0"/>
        <w:ind w:left="0"/>
        <w:jc w:val="both"/>
      </w:pPr>
      <w:r>
        <w:rPr>
          <w:rFonts w:ascii="Times New Roman"/>
          <w:b w:val="false"/>
          <w:i w:val="false"/>
          <w:color w:val="000000"/>
          <w:sz w:val="28"/>
        </w:rPr>
        <w:t xml:space="preserve">
      7. Социальная помощь предоставляется с учетом среднедушевого дохода лица (семьи), не превышающего порога однократного размера прожиточного минимума категориям граждан по следующим основаниям: </w:t>
      </w:r>
    </w:p>
    <w:bookmarkEnd w:id="76"/>
    <w:bookmarkStart w:name="z90" w:id="77"/>
    <w:p>
      <w:pPr>
        <w:spacing w:after="0"/>
        <w:ind w:left="0"/>
        <w:jc w:val="both"/>
      </w:pPr>
      <w:r>
        <w:rPr>
          <w:rFonts w:ascii="Times New Roman"/>
          <w:b w:val="false"/>
          <w:i w:val="false"/>
          <w:color w:val="000000"/>
          <w:sz w:val="28"/>
        </w:rPr>
        <w:t xml:space="preserve">
      сиротство и отсутствие родительского попечения. безнадзорность несовершеннолетних, в том числе девиантное поведение; нахождение несовершеннолетних в специальных организациях образования, организациях образования с особым режимом содержания; ограничение возможностей раннего психофизического развития детей от рождения до трех лет; стойкие нарушения функций организма, обусловленные физическими и (или) умственными возможностями; ограничение жизнедеятельности вследствие социально значимых заболеваний и заболеваний, представляющих опасность для окружающих;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бездомность (лица без определенного места жительства), освобождение из мест лишения свободы, нахождение на учете службы пробации – единовременно в размере 10 (десять) месячных расчетных показателей, срок оказания не позднее шести месяцев со дня наступления трудной жизненной ситуации. </w:t>
      </w:r>
    </w:p>
    <w:bookmarkEnd w:id="77"/>
    <w:bookmarkStart w:name="z91" w:id="78"/>
    <w:p>
      <w:pPr>
        <w:spacing w:after="0"/>
        <w:ind w:left="0"/>
        <w:jc w:val="both"/>
      </w:pPr>
      <w:r>
        <w:rPr>
          <w:rFonts w:ascii="Times New Roman"/>
          <w:b w:val="false"/>
          <w:i w:val="false"/>
          <w:color w:val="000000"/>
          <w:sz w:val="28"/>
        </w:rPr>
        <w:t>
      8. Социальная помощь предоставляется без учета доходов следующим категориям граждан, оказавшимся в трудной жизненной ситуации:</w:t>
      </w:r>
    </w:p>
    <w:bookmarkEnd w:id="78"/>
    <w:bookmarkStart w:name="z92" w:id="79"/>
    <w:p>
      <w:pPr>
        <w:spacing w:after="0"/>
        <w:ind w:left="0"/>
        <w:jc w:val="both"/>
      </w:pPr>
      <w:r>
        <w:rPr>
          <w:rFonts w:ascii="Times New Roman"/>
          <w:b w:val="false"/>
          <w:i w:val="false"/>
          <w:color w:val="000000"/>
          <w:sz w:val="28"/>
        </w:rPr>
        <w:t xml:space="preserve">
      детям с заболеванием вызванным вирусом иммунодефицита человека (ВИЧ) для постоянного ухода и дополнительного усиленного питания на основании списка, предоставляемого организацией здравоохранения, осуществляющей деятельность в сфере профилактики ВИЧ-инфекции, ежемесячно в размере 2 (двух) кратного прожиточного минимума; </w:t>
      </w:r>
    </w:p>
    <w:bookmarkEnd w:id="79"/>
    <w:bookmarkStart w:name="z93" w:id="80"/>
    <w:p>
      <w:pPr>
        <w:spacing w:after="0"/>
        <w:ind w:left="0"/>
        <w:jc w:val="both"/>
      </w:pPr>
      <w:r>
        <w:rPr>
          <w:rFonts w:ascii="Times New Roman"/>
          <w:b w:val="false"/>
          <w:i w:val="false"/>
          <w:color w:val="000000"/>
          <w:sz w:val="28"/>
        </w:rPr>
        <w:t xml:space="preserve">
      гражданину (семье) по причине ущерба ему (ей) либо его (ее) имуществу вследствие стихийного бедствия или пожара – единовременно в размере 100 (сто) месячных расчетных показателей одному из собственников жилья (жилого строения), срок оказания не позднее шести месяцев с момента наступления трудной жизненной ситуации; </w:t>
      </w:r>
    </w:p>
    <w:bookmarkEnd w:id="80"/>
    <w:bookmarkStart w:name="z94" w:id="81"/>
    <w:p>
      <w:pPr>
        <w:spacing w:after="0"/>
        <w:ind w:left="0"/>
        <w:jc w:val="both"/>
      </w:pPr>
      <w:r>
        <w:rPr>
          <w:rFonts w:ascii="Times New Roman"/>
          <w:b w:val="false"/>
          <w:i w:val="false"/>
          <w:color w:val="000000"/>
          <w:sz w:val="28"/>
        </w:rPr>
        <w:t>
      гражданам, больным туберкулезом и находящимся на амбулаторном лечении на основании списков, предоставляемых Жамбылской районной больницей Северо-Казахстанской области, на дополнительное питание – предоставляется ежемесячно в размере 16 616 (шестнадцать тысяч шестьсот шестнадцать) тенге.</w:t>
      </w:r>
    </w:p>
    <w:bookmarkEnd w:id="81"/>
    <w:bookmarkStart w:name="z95" w:id="82"/>
    <w:p>
      <w:pPr>
        <w:spacing w:after="0"/>
        <w:ind w:left="0"/>
        <w:jc w:val="both"/>
      </w:pPr>
      <w:r>
        <w:rPr>
          <w:rFonts w:ascii="Times New Roman"/>
          <w:b w:val="false"/>
          <w:i w:val="false"/>
          <w:color w:val="000000"/>
          <w:sz w:val="28"/>
        </w:rPr>
        <w:t xml:space="preserve">
      9. Единовременная социальная помощь оказывается без учета доходов следующим категориям граждан: </w:t>
      </w:r>
    </w:p>
    <w:bookmarkEnd w:id="82"/>
    <w:bookmarkStart w:name="z96" w:id="83"/>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на оплату зубопротезирования, не превышающую сумму в размере 70 (семьдесят) месячных расчетных показателей, кроме драгоценных металлов и протезов из металлокерамики, металлоакрила;</w:t>
      </w:r>
    </w:p>
    <w:bookmarkEnd w:id="83"/>
    <w:bookmarkStart w:name="z97" w:id="84"/>
    <w:p>
      <w:pPr>
        <w:spacing w:after="0"/>
        <w:ind w:left="0"/>
        <w:jc w:val="both"/>
      </w:pPr>
      <w:r>
        <w:rPr>
          <w:rFonts w:ascii="Times New Roman"/>
          <w:b w:val="false"/>
          <w:i w:val="false"/>
          <w:color w:val="000000"/>
          <w:sz w:val="28"/>
        </w:rPr>
        <w:t>
      ветеранам Великой Отечественной войны, ветеранам боевых действий на территории других государств, ветеранам, приравненным по льготам к ветеранам Великой Отечественной войны,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и другим лицам, указанным в статье 8 Закона Республики Казахстан "О ветеранах", инвалидам 1, 2, 3 групп от общего заболевания и детям-инвалидам до семи лет, с семи до восемнадцати лет 1, 2, 3 групп на санаторно-курортное лечение в санаториях (профилакториях) Республики Казахстан, согласно рекомендациям лечебно-профилактического учреждения по месту жительства заявителя c предоставлением выписки из санаторно-курортной карты, без учета доходов в размере стоимости санаторно-курортного лечения, но не превышающем 50 (пятьдесят) месячных расчетных показателей.</w:t>
      </w:r>
    </w:p>
    <w:bookmarkEnd w:id="84"/>
    <w:bookmarkStart w:name="z98" w:id="85"/>
    <w:p>
      <w:pPr>
        <w:spacing w:after="0"/>
        <w:ind w:left="0"/>
        <w:jc w:val="both"/>
      </w:pPr>
      <w:r>
        <w:rPr>
          <w:rFonts w:ascii="Times New Roman"/>
          <w:b w:val="false"/>
          <w:i w:val="false"/>
          <w:color w:val="000000"/>
          <w:sz w:val="28"/>
        </w:rPr>
        <w:t>
      Инвалидам 1, 2, 3 групп от общего заболевания и детям-инвалидам до семи лет, с семи до восемнадцати лет 1, 2, 3 групп при условии отсутствия получения медицинской реабилитации в виде санаторно-курортного лечения согласно Правилам предоставления санаторно-курортного лечения инвалидам и детям-инвалидам, утвержденным приказом Министра здравоохранения и социального развития Республики Казахстан от 22 января 2015 года № 26 "О некоторых вопросах реабилитации инвалидов" (зарегистрированным в Реестре государственной регистрации нормативных правовых актов под № 10370);</w:t>
      </w:r>
    </w:p>
    <w:bookmarkEnd w:id="85"/>
    <w:bookmarkStart w:name="z99" w:id="86"/>
    <w:p>
      <w:pPr>
        <w:spacing w:after="0"/>
        <w:ind w:left="0"/>
        <w:jc w:val="both"/>
      </w:pPr>
      <w:r>
        <w:rPr>
          <w:rFonts w:ascii="Times New Roman"/>
          <w:b w:val="false"/>
          <w:i w:val="false"/>
          <w:color w:val="000000"/>
          <w:sz w:val="28"/>
        </w:rPr>
        <w:t xml:space="preserve">
      ветеранам Великой Отечественной войны на оплату коммунальных услуг и приобретение топлива, без истребования заявлений и прилагаемых документов от граждан по списку, предоставляемому уполномоченной организацией, без учета доходов в размере 2 (двух) месячных расчетных показателей. </w:t>
      </w:r>
    </w:p>
    <w:bookmarkEnd w:id="86"/>
    <w:bookmarkStart w:name="z100" w:id="87"/>
    <w:p>
      <w:pPr>
        <w:spacing w:after="0"/>
        <w:ind w:left="0"/>
        <w:jc w:val="both"/>
      </w:pPr>
      <w:r>
        <w:rPr>
          <w:rFonts w:ascii="Times New Roman"/>
          <w:b w:val="false"/>
          <w:i w:val="false"/>
          <w:color w:val="000000"/>
          <w:sz w:val="28"/>
        </w:rPr>
        <w:t>
      10. Расчет среднедушевого дохода лица (семьи), производится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приказом Министра труда и социальной защиты населения Республики Казахстан от 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Реестре государственной регистрации нормативных правовых актов под № 5757).</w:t>
      </w:r>
    </w:p>
    <w:bookmarkEnd w:id="87"/>
    <w:bookmarkStart w:name="z101" w:id="88"/>
    <w:p>
      <w:pPr>
        <w:spacing w:after="0"/>
        <w:ind w:left="0"/>
        <w:jc w:val="left"/>
      </w:pPr>
      <w:r>
        <w:rPr>
          <w:rFonts w:ascii="Times New Roman"/>
          <w:b/>
          <w:i w:val="false"/>
          <w:color w:val="000000"/>
        </w:rPr>
        <w:t xml:space="preserve"> Глава 3. Порядок оказания социальной помощи</w:t>
      </w:r>
    </w:p>
    <w:bookmarkEnd w:id="88"/>
    <w:bookmarkStart w:name="z102" w:id="89"/>
    <w:p>
      <w:pPr>
        <w:spacing w:after="0"/>
        <w:ind w:left="0"/>
        <w:jc w:val="both"/>
      </w:pPr>
      <w:r>
        <w:rPr>
          <w:rFonts w:ascii="Times New Roman"/>
          <w:b w:val="false"/>
          <w:i w:val="false"/>
          <w:color w:val="000000"/>
          <w:sz w:val="28"/>
        </w:rPr>
        <w:t>
      11. Порядок оказания социальной помощи определяется согласно Типовым правилам.</w:t>
      </w:r>
    </w:p>
    <w:bookmarkEnd w:id="89"/>
    <w:bookmarkStart w:name="z103" w:id="90"/>
    <w:p>
      <w:pPr>
        <w:spacing w:after="0"/>
        <w:ind w:left="0"/>
        <w:jc w:val="both"/>
      </w:pPr>
      <w:r>
        <w:rPr>
          <w:rFonts w:ascii="Times New Roman"/>
          <w:b w:val="false"/>
          <w:i w:val="false"/>
          <w:color w:val="000000"/>
          <w:sz w:val="28"/>
        </w:rPr>
        <w:t>
      12. Социальная помощь к праздничным дням оказывается по спискам, утверждаемым акиматом Жамбылского района Северо-Казахстанской области по представлению уполномоченной организации либо иных организаций, без истребования заявлений и прилагаемых документов от получателей.</w:t>
      </w:r>
    </w:p>
    <w:bookmarkEnd w:id="90"/>
    <w:bookmarkStart w:name="z104" w:id="91"/>
    <w:p>
      <w:pPr>
        <w:spacing w:after="0"/>
        <w:ind w:left="0"/>
        <w:jc w:val="both"/>
      </w:pPr>
      <w:r>
        <w:rPr>
          <w:rFonts w:ascii="Times New Roman"/>
          <w:b w:val="false"/>
          <w:i w:val="false"/>
          <w:color w:val="000000"/>
          <w:sz w:val="28"/>
        </w:rPr>
        <w:t>
      13. Финансирование расходов на предоставление социальной помощи осуществляется в пределах средств, предусмотренных бюджетом Жамбылского района на текущий финансовый год.</w:t>
      </w:r>
    </w:p>
    <w:bookmarkEnd w:id="91"/>
    <w:bookmarkStart w:name="z105" w:id="92"/>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с месяца обращения до окончания срока трудной жизненной ситуации, установленного заключением специальной комиссии. Выплата производится через банки второго уровня или организации, осуществляющие отдельные виды банковских операций путем перечисления сумм на лицевые счета заявителей.</w:t>
      </w:r>
    </w:p>
    <w:bookmarkEnd w:id="92"/>
    <w:bookmarkStart w:name="z106" w:id="93"/>
    <w:p>
      <w:pPr>
        <w:spacing w:after="0"/>
        <w:ind w:left="0"/>
        <w:jc w:val="both"/>
      </w:pPr>
      <w:r>
        <w:rPr>
          <w:rFonts w:ascii="Times New Roman"/>
          <w:b w:val="false"/>
          <w:i w:val="false"/>
          <w:color w:val="000000"/>
          <w:sz w:val="28"/>
        </w:rPr>
        <w:t>
      14. Социальные выплаты осуществляются по бюджетной программе 451-007-000 "Социальная помощь отдельным категориям нуждающихся граждан по решениям местных представительных органов".</w:t>
      </w:r>
    </w:p>
    <w:bookmarkEnd w:id="93"/>
    <w:bookmarkStart w:name="z107" w:id="94"/>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bookmarkEnd w:id="94"/>
    <w:bookmarkStart w:name="z108" w:id="95"/>
    <w:p>
      <w:pPr>
        <w:spacing w:after="0"/>
        <w:ind w:left="0"/>
        <w:jc w:val="both"/>
      </w:pPr>
      <w:r>
        <w:rPr>
          <w:rFonts w:ascii="Times New Roman"/>
          <w:b w:val="false"/>
          <w:i w:val="false"/>
          <w:color w:val="000000"/>
          <w:sz w:val="28"/>
        </w:rPr>
        <w:t>
      15. Социальная помощь прекращается в случаях:</w:t>
      </w:r>
    </w:p>
    <w:bookmarkEnd w:id="95"/>
    <w:bookmarkStart w:name="z109" w:id="96"/>
    <w:p>
      <w:pPr>
        <w:spacing w:after="0"/>
        <w:ind w:left="0"/>
        <w:jc w:val="both"/>
      </w:pPr>
      <w:r>
        <w:rPr>
          <w:rFonts w:ascii="Times New Roman"/>
          <w:b w:val="false"/>
          <w:i w:val="false"/>
          <w:color w:val="000000"/>
          <w:sz w:val="28"/>
        </w:rPr>
        <w:t>
      1) смерти получателя;</w:t>
      </w:r>
    </w:p>
    <w:bookmarkEnd w:id="96"/>
    <w:bookmarkStart w:name="z110" w:id="97"/>
    <w:p>
      <w:pPr>
        <w:spacing w:after="0"/>
        <w:ind w:left="0"/>
        <w:jc w:val="both"/>
      </w:pPr>
      <w:r>
        <w:rPr>
          <w:rFonts w:ascii="Times New Roman"/>
          <w:b w:val="false"/>
          <w:i w:val="false"/>
          <w:color w:val="000000"/>
          <w:sz w:val="28"/>
        </w:rPr>
        <w:t>
      2) выезда получателя на постоянное проживание за пределы Жамбылского района;</w:t>
      </w:r>
    </w:p>
    <w:bookmarkEnd w:id="97"/>
    <w:bookmarkStart w:name="z111" w:id="98"/>
    <w:p>
      <w:pPr>
        <w:spacing w:after="0"/>
        <w:ind w:left="0"/>
        <w:jc w:val="both"/>
      </w:pPr>
      <w:r>
        <w:rPr>
          <w:rFonts w:ascii="Times New Roman"/>
          <w:b w:val="false"/>
          <w:i w:val="false"/>
          <w:color w:val="000000"/>
          <w:sz w:val="28"/>
        </w:rPr>
        <w:t>
      3) направления получателя на проживание в государственные или частные медико-социальные учреждения;</w:t>
      </w:r>
    </w:p>
    <w:bookmarkEnd w:id="98"/>
    <w:bookmarkStart w:name="z112" w:id="99"/>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99"/>
    <w:bookmarkStart w:name="z113" w:id="100"/>
    <w:p>
      <w:pPr>
        <w:spacing w:after="0"/>
        <w:ind w:left="0"/>
        <w:jc w:val="both"/>
      </w:pPr>
      <w:r>
        <w:rPr>
          <w:rFonts w:ascii="Times New Roman"/>
          <w:b w:val="false"/>
          <w:i w:val="false"/>
          <w:color w:val="000000"/>
          <w:sz w:val="28"/>
        </w:rPr>
        <w:t>
      16. Излишне выплаченные суммы подлежат возврату в добровольном или ином установленном законодательством Республики Казахстан порядке.</w:t>
      </w:r>
    </w:p>
    <w:bookmarkEnd w:id="100"/>
    <w:bookmarkStart w:name="z114" w:id="101"/>
    <w:p>
      <w:pPr>
        <w:spacing w:after="0"/>
        <w:ind w:left="0"/>
        <w:jc w:val="left"/>
      </w:pPr>
      <w:r>
        <w:rPr>
          <w:rFonts w:ascii="Times New Roman"/>
          <w:b/>
          <w:i w:val="false"/>
          <w:color w:val="000000"/>
        </w:rPr>
        <w:t xml:space="preserve"> Глава 5. Заключительное положение</w:t>
      </w:r>
    </w:p>
    <w:bookmarkEnd w:id="101"/>
    <w:bookmarkStart w:name="z115" w:id="102"/>
    <w:p>
      <w:pPr>
        <w:spacing w:after="0"/>
        <w:ind w:left="0"/>
        <w:jc w:val="both"/>
      </w:pPr>
      <w:r>
        <w:rPr>
          <w:rFonts w:ascii="Times New Roman"/>
          <w:b w:val="false"/>
          <w:i w:val="false"/>
          <w:color w:val="000000"/>
          <w:sz w:val="28"/>
        </w:rPr>
        <w:t>
      17.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0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