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d13c" w14:textId="be8d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Пресноредутского сельского округа Жамбылского района Северо-Казахстанской области от 27 июля 2022 года № 10. Зарегистрирован в Министерстве юстиции Республики Казахстан 29 июля 2022 года № 28959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Пресноредуть и на основании заключения областной ономастической комиссии от 1 марта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Пресноредуть Пресноредутского сельского округа Жамбылского района Северо-Казахстанской области наименование Виктор Грязнов.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Пресноредутского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