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76f8e" w14:textId="f176f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Прибрежного сельского округа Кызылжарского района Северо-Казахстанской области от 1 ноября 2021 года № 240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Прибрежного сельского округа Кызылжарского района Северо-Казахстанской области от 8 апреля 2022 года № 38. Зарегистрировано в Министерстве юстиции Республики Казахстан 15 апреля 2022 года № 27598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"О ветеринарии", на основании представления главного государственного ветеринарно-санитарного инспектора Кызылжарского района от 30 марта 2022 года № 01-11/53,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территории села Шаховское Прибрежного сельского округа Кызылжарского района Северо-Казахстанской области, в связи с проведением комплекса ветеринарных мероприятий по ликвидации болезни бруцеллез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Прибрежного сельского округа Кызылжарского района Северо-Казахстанской области от 1 ноября 2021 года № 240 "Об установлении ограничительных мероприятий" (зарегистрировано в Реестре государственной регистрации нормативных правовых актов за № 25056).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4..Настоящее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Прибрежного сельского округа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