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b402" w14:textId="28fb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Уалихановского района Северо-Казахстанской области от 11 июля 2019 года № 153 "Об определении мест для размещения агитационных печатных материалов и предоставлении помещений для встреч с избирателями всех кандидатов на территории Уалихановского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13 октября 2022 года № 225. Зарегистрировано в Министерстве юстиции Республики Казахстан 18 октября 2022 года № 30206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Уалихановского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от 11 июля 2019 года № 153 "Об определении мест для размещения агитационных печатных материалов и предоставлении помещений для встреч с избирателями всех кандидатов на территории Уалихановского района Северо-Казахстанской области" (зарегистрированное в Реестре государственной регистрации нормативных правовых актов за № 5473)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мест для размещения агитационных печатных материалов для всех кандидатов на территории Уалихановского района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места для размещения агитационных печатных материалов для всех кандидатов на территории Уалихановского района Северо-Казахстанской области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приложение 2 к указанному постановлению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Уалихановского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Уалихановская районная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2022 года 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июля 2019 года № 153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Уалихановского района Северо-Казахстанской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Актуесай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"Аппарат акима Актуесайского сельского округа Уалихановского района Северо-Казахстанской области", улица М.Жумабаева, 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магазина индивидуального предпринимателя "Сыздыкова", улица Мусипова, 16/2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Кондыбай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сельского клуба коммунального государственного учреждения "Аппарат акима Актуесайского сельского округа Уалихановского района Северо-Казахстанской области", улица Ленина, 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Тлеусай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"Аппарат акима Амангельдинского сельского округа Уалихановского района Северо-Казахстанской области", улица И.Алтынсарина,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"Централизованная библиотечная система коммунального государственного учреждения "Отдел внутренней политики, культуры и развития языков акимата Уалихановского района Северо-Казахстанской области", улица Школьная,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"Аппарат акима Акбулакского сельского округа Уалихановского района Северо-Казахстанской области", улица Абая, 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пункта раздачи воды товарищества с ограниченной ответственностью "Кызылту Су Арнасы", улица Б.Момышулы,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сельского клуба коммунального государственного учреждения "Аппарат акима Акбулакского сельского округа Уалихановского района Северо-Казахстанской области", улица Мира,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 Улан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пункта раздачи воды товарищества с ограниченной ответственностью "Кызылту Су Арнасы", улица М.Жумабаева,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центра досуга коммунального государственного учреждения "Аппарат акима Бидаикского сельского округа Уалихановского района Северо-Казахстанской области", улица М.Жапарова, 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сельского клуба коммунального государственного учреждения "Аппарат акима Бидаикского сельского округа Уалихановского района Северо-Казахстанской области", улица Жунусова,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центра досуга коммунального государственного учреждения "Аппарат акима Бидаикского сельского округа Уалихановского района Северо-Казахстанской области", улица Школьная, 18А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"Кайратская средняя школа" коммунального государственного учреждения "Отдел образования Уалихановского района" коммунального государственного учреждения "Управление образования акимата Северо-Казахстанской области", улица Богенбая батыра,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центра досуга коммунального государственного учреждения "Аппарат акима Кайратского сельского округа Уалихановского района Северо-Казахстанской области", улица А.Иманова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"Аппарат акима Карасуского сельского округа Уалихановского района Северо-Казахстанской области", улица Мира, 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медицинского пункта в селе Золотая Нива коммунального государственного предприятия на праве хозяйственного ведения "Уалихановская районная больница" коммунального государственного учреждения "Управление здравохранения акимата Северо-Казахстанской области", улица Абая, 14/2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"Аппарат акима Каратерекского сельского округа Уалихановского района Северо-Казахстанской области", улица Торговая,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Отдела Уалихановского района по обслуживанию населения филиала некоммерческого акционерного общества "Государственная корпорация "Правительство для граждан" по Северо-Казахстанской области, улица Ш.Уалиханова, 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"Аппарат акима Коктерекского сельского округа Уалихановского района Северо-Казахстанской области", улица Интернациональная,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магазина индивидуального предпринимателя "Кажкенова", улица Северная 2, 2/1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магазина индивидуального предпринимателя "Хамзин", улица Курмангазы,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пункта раздачи воды товарищества с ограниченной ответственностью "Кызылту Су Арнасы", улица С. Сейфулина,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магазина индивидуального предпринимателя "Сергазин", улица Каримжан,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центра досуга коммунального государственного учреждения "Аппарат акима Тельжанского сельского округа Уалихановского района Северо-Казахстанской области", улица Гагарина, 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магазина индивидуального предпринимателя "Лохан", улица Гагарина, 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центра досуга коммунального государственного учреждения "Аппарат акима Тельжанского сельского округа Уалихановского района Северо-Казахстанской области", улица Спортивная,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магазина индивидуального предпринимателя "Танаталов", улица Озерная, 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