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3462" w14:textId="1703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Коктерекского сельского округа Уалихановского района Северо-Казахстанской области от 20 декабря 2021 года № 16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Уалихановского района Северо-Казахстанской области от 6 апреля 2022 года № 7. Зарегистрировано в Министерстве юстиции Республики Казахстан 14 апреля 2022 года № 27562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Уалихановского района от 28 февраля 2022 года № 17-08/35,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карантин, установленный на территории села Мортык Коктерекского сельского округа Уалихановского района Северо-Казахстанской области, в связи с проведением комплекса ветеринарных мероприятий по ликвидации болезни эмфизематозному карбункулу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Коктерекского сельского округа Уалихановского района Северо-Казахстанской области от 20 декабря 2021 года № 16 "Об установлении карантина" (зарегистрировано в Реестре государственной регистрации нормативных правовых актов за № 26071).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Коктерекского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