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b0b5" w14:textId="5d7b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июня 2022 года № 141. Зарегистрировано в Министерстве юстиции Республики Казахстан 23 июня 2022 года № 28586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прилагаемый государственный образовательный заказ на дошкольное воспитание и обучение в Атырауской области;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родительской платы за день на одного воспитанника в Атырауской области в возрасте до 3-х лет – 627 (шестьсот двадцать семь) тенге, в возрасте от 3-х до 7-и лет - 784 (семьсот восемьдесять четыре)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141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Атырауской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18.03.2024 № </w:t>
      </w:r>
      <w:r>
        <w:rPr>
          <w:rFonts w:ascii="Times New Roman"/>
          <w:b w:val="false"/>
          <w:i w:val="false"/>
          <w:color w:val="ff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воспитанников в дошкольных организациях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(средняя стоимость расходов)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коррекционного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с туберкулезными, аллергическими заболеваниями, с заболеванием сахарного диабета, ослабленных и часто болеющих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