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dc92" w14:textId="f82d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Атырау от 29 сентября 2017 года № 163 "Об утверждении правил управления бесхозяйными отходами, признанными решением суда поступившими в коммунальную собственность на территории города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6 сентября 2022 года № 184. Зарегистрировано в Министерстве юстиции Республики Казахстан 20 сентября 2022 года № 29694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Атырау от 29 сентября 2017 года № 163 "Об утверждении правил управления бесхозяйными отходами, признанными решением суда поступившими в коммунальную собственность на территории города Атырау" (зарегистрировано в Реестре государственной регистрации нормативных правовых актов за № 3975).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