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ae494" w14:textId="4dae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19 октября 2022 года № 265. Зарегистрировано в Министерстве юстиции Республики Казахстан 22 октября 2022 года № 30286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Жылыойского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Жылыойского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 "СОГЛАСОВАНО":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Жылыойская районная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265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Құлсары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Махамбета № 37 перед зданием государственного учреждения "Жылыойский районный дом культуры "Кен Жылыой" государственного учреждения "Отдел культуры, развития языков, физической культуры и спорта Жылыойского района"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 строение № 136 перед зданием коммунального государственного учреждения "Общеобразовательная средняя школа №1"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А.Қорғанбаева здание № 50 перед зданием коммунального государственного учреждения "Общеобразовательная средняя школа № 15"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Ж.Аймауытова здание № 290 перед зданием коммунального государственного учреждения "Общеобразовательная средняя школа № 13"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Қ.Ахмет Яссауи строение № 47 перед зданием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магазина "Зере" в микрорайоне "Атырау"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Тайманова строение № 167 перед зданием рынка "Беркад"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"Береке" улица Тәуекел хана строение № 1 перед зданием коммунального государственного казенного предприятия "Ясли-сад" "Аққайың-2"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М.Кенғанова строение № 15 перед зданием супермаркета "Лидер"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К.Закарияұлы перед зданием магазина "Мариям"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С.Шакировой строение № 8 перед зданием коммунального государственного учреждения "Общеобразовательная средняя школа № 8"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Ж.Нұрмұхана строение № 3 перед зданием коммунального государственного учреждения "Общеобразовательная средняя школа № 21"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 Қаратон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Б.Ержанова строение № 642 перед зданием коммунального государственного учреждения "Общеобразовательная средняя школа № 22"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Б.Рзиева строение № 883 перед зданием коммунального государственного учреждения "Общеобразовательная средняя школа № 23"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 село Тұрғызба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Бөкен Би здание № 409 перед зданием коммунального государственного учреждения "Общеобразовательная средняя школа № 4"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Қосшағыл село Қосшағыл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Жайық здание № 93 перед зданием коммунального государственного учреждения "Общеобразовательная средняя школа № 2"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Қара Арна село Шоқпартоғай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Т.Дешенова здание № 378 перед зданием коммунального государственного учреждения "Общеобразовательная средняя школа № 3"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Ақкиізтоғай село Ақкиізтоғай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С.Аронұлы строение № 210 перед зданием коммунального государственного учреждения "Общеобразовательная средняя школа № 10" отдела образования Жылыойского района Управления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Майкөмген село Майкөмген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А.Керейұлы строение № 56 перед зданием коммунального государственного учреждения "Общеобразовательная средняя школа № 17" отдела образования Жылыойского района Управления образования Атырауской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 № 265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Жылыойского районного акимата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акимата Атырауской области от 1 марта 2011 года № 43 "Об определении мест для размещения агитационных печатных материалов по Жылыойсккому району для кандидатов в Президенты Республики Казахстан и в депутаты Жылыойского районного Маслихата по избирательному округу № 10" (зарегистрированное в Реестре государственной регистрации нормативных правовых актов за № 4-2-152);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акимата Атырауской области от 15 декабря 2011 года № 341 "Об определении мест для размещения агитационных печатных материалов по Жылыойскому району для кандидатов в депутаты Мажилиса Парламента и маслихатов Республики Казахстан" (зарегистрированное в Реестре государственной регистрации нормативных правовых актов за № 4-2-161);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Атырауской области от 22 июля 2013 года № 366 "Об определении мест размещения агитационных печатных материалов по Жылыойскому району для кандидатов в акимы города, поселка и сельских округов" (зарегистрированное в Реестре государственной регистрации нормативных правовых актов за № 2754);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Атырауской области от 3 сентября 2014 года № 412 "Об определении мест для размещения агитационных печатных материалов для всех кандидатов в депутаты Сената Парламента Республики Казахстан" (зарегистрированное в Реестре государственной регистрации нормативных правовых актов за № 2979);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Атырауской области от 16 марта 2015 года № 137 "Об определении мест для размещения агитационных печатных материалов по Жылыойскому району для всех кандидатов в Президенты, депутаты Сената и Мажилиса Парламента, маслихатов и членов иных органов местного самоуправления Республики Казахстан" (зарегистрированное в Реестре государственной регистрации нормативных правовых актов за № 3134).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