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0f66" w14:textId="d330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Талдыколь Бейбарыского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Бейбарыского сельского округа Махамбетского района Атырауской области от 22 ноября 2022 года № 45. Зарегистрировано в Министерстве юстиции Республики Казахстан 24 ноября 2022 года № 30708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учитывая мнения жителей села Талдыколь и на основании заключения областной ономастической комиссии Атырауской области от 11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Талдыколь Бейбарыского сельского округа наименование Хамбет Маңғыбаев.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