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02a2" w14:textId="a2702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Сарайчиковского сельского округа Махамбетского района Атырауской области от 28 декабря 2022 года № 86. Зарегистрировано в Министерстве юстиции Республики Казахстан 5 января 2023 года № 31587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жителей села Сарайчик и на основании заключения Атырауской областной ономастической комиссии от 11 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улице № 12 в селе Сарайчик Сарайчиковского сельского округа Махамбетского района Атырауской области наименование Сапарғали Мұқалов.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Тұрдағали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