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bb11" w14:textId="8e5b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Сагизского сельского округа Кызылкогинского района Атырауской области от 15 августа 2022 года № 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Сагиз и на основании заключения областной ономастической комиссии от 11 марта 2022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Сагиз Сагизского сельского округа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№1 улица Мәңгілік Ел;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№2 улица Мұрат Мөңкеұлы;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№3 улица Әл-Фараби;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№4 улица Әбілқайыр хан;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№5 улица Абай;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№6 улица Махамбет.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Сагизского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