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9ee42" w14:textId="c99ee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субсидирования повышения урожайности и качества продукции растениеводства на 2022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11 апреля 2022 года № 62. Зарегистрировано в Министерстве юстиции Республики Казахстан 19 апреля 2022 года № 27632.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(зарегистрированного в Реестре государственной регистрации нормативных правовых актов за № 20209),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Объем субсидий на развитие семеноводства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субсидируемых видов удобрений (за исключением органических) и нормы субсидий на 1 тонну (литр, килограмм) удобрений, приобретенных у продавца удобрений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Объем субсидий на удешевление стоимости удобрений (за исключением органических)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Туркестанской области.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2022 года № 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субсидий на развитие семеноводства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требуемых денежных средств на субсидирование развития семеноводства, тысяч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оригинальные семена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элитные семена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первой репродукции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второй репродукции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гибридов первого поколения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элитные саженцы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160 544,3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54 610,0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299 368,2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2022 года № 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удобрений (за исключением органических) и нормы субсидий на 1 тонну (литр, килограмм) удобрений, приобретенных у продавца удобрений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Туркестанской области от 17.08.2022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удобрений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действующих веществ в удобрении,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тонна, литр,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субсидий,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аммиачно-нитратное с содержанием азота 33,5 %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аммония жидкий, марка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аммония гранулированный марки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N-21, S-24, B-0,018,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21%N+24%S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N-46,2, B-0,02, Cu-0,03,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N-28-34, K2O-0,052,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SO3-0,046, Fe-0,04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азотное жидкое марка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аммонийный –не менее 6,8, N нитратный – не менее 6,8,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амидный – не менее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 жидкие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КАС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- 26,10, S - 2,16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азотное удобрение, марка КАС-28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КАС- 28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азотное удобрение, марка КАС-30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КАС- 30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азотное удобрение, марка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(КАС), марок: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азотное удобрение, марка КАС + S (Сера)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- 24,3; S - 2%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удобрение, марка КАС + PKS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- 26, S - 1,5, P - 0,87,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- 0,57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азотно-известняковое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- 27, Са - 5-6, Mg-3-4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Азотное удобрение coten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N-42, N-NH2-42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удобрения суперфосфат марки "Б"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 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марки "А" (аммонизированный суперфосфат (ASSP))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UP, фосфат мочевины (17.5-44-0)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P2О5-44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18-44-0 (UP)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P2О5-44%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N10, P 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92 812,5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12-52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 12-52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марки SiB (модифицированное минеральное удобрение)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марки: 10:46:0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12:39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12, P 39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11:42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10:39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10:36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10:33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калия марки Solumop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K2О-60, KCl-95,8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0-0-61 (KCl)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Сернокислый калий,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(Krista SOP)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(Yara Tera Krista SOP)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сернокислый (сульфат калия)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растворимый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K2O-51,5, SO4-56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 (I сорт, II сорт)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0-0-51 (SOP)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Фосфорно-калийные удобрения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Р-26%, К-5%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Р-22%,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Р-17%,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11-37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10-34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азотно-фосфорно-калийное-нитроаммофоска (азофоска), NPK-удобрение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(диаммофоска), марки 15:15:15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марки SiB (модифицированное минеральное удобрение)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нитроаммофоска азофоска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17:17:17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P-17, K-17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7:7:7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N- 7, P-7, K-7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NPK-плюс  9-20-20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9-25-25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P-25, K-25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 марки 17:0,1:28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21:0,1:21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15:24:16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10-26-26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20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12:32:12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P-32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13:19:19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8-20-30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8:20:30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8:19:29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P-19, K-29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13-13-24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марки 14:14:23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19:4:19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P-4,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20-10-10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10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21:1:21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24-6-12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P-6,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марки 16:16:16+В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марки 16:16:16+Zn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марки 16:16:16+BCMZ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N- 16, P-16, K-16, B-0,02,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Zn-0,21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NPK(S)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8-20-30(2)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NPKS-8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20-10-10+S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серосодержащее марки NPК(S)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15-15-15(10)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27-6-6+S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P-6, K-6, S-2,6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NPК(S) 13-17-17(6)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NPК(S) 13-17-17(6) +0,15В+0,6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 P-17, K-17, S-6,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В-0,15, Zn-0,6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N-23, P-13, K-8, S-1,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P-26, K-26, S-1,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10:26:26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P-26, K-26, S-2,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P-26, K-26, S-2,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P-26, K-26, S-2,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B-0,018, Mn-0,03,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P-26, K-26, S-2,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S-4,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S-4,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P-10, K-10, S-4,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B-0,02, Mn-0,03, Zn-0,06, Cu-0,03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P-16, K-16, S-2,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16:16:16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P-16, K-16, S-2,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 P-24, K-24, S-2,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Ca-1,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17:0,1:28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N-17, P-0,1, K-28, S-0,5,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21:0,1:21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P-0,1, K-21,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15:24:16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P-24, K-16, S-2,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серосодержащее, марки NP+S=20:20+14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NP+S=20:20+14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NPS (N-20, P-20 +S-14)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NP+S=16:20+12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сульфоаммофос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P-20, S-14, B-0,018,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P-20, S-14, B-0,02,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Cu-0,03, Mn-0,030,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Азот-фосфор-калий-сера содержащее удобрение (NPКS-удобрение), марка 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NH4-4,8; Р2О5- 9,6,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К2О-8,0, SO3- 14,0,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СаО- 11,2, MgO- 0,6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 (NPS-удобрение), марка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NH4 - не менее 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 не менее 12,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SO3- не менее 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СаО- не менее 14,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 не менее 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содержащее удобрение (РК- удобрение), марка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Р2О5-14,8, К2О-8,0, СаО-13,8, MgО-0,48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Фосфор-калий-сера содержащее удобрение (РКS-удобрение), марка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Р2О5-13,1, К2О-11,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SО3-до 11, СаО-до 13,3, MgО-0,4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Фосфор-сера содержащее удобрение (РS-удобрение), марка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Р2О5-16,5, K2O-10,0,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CaO-15,5,MgO-0,54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65 963,5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марки 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P2О5-61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 кристаллический очищенный марки: А,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P2О5-61, N 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P2О5-61%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12-61-0 (MAP)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P2О5-61%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монофосфат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52 K 34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464 285,5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(МКР)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P2О5-52, K20-34,4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0-52-34 (MKP)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P2О5-52%, K2O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- 8,5%, P - 13,8%,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- 9,7%, Ca - 25,8%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NPS (N-9, P-14 + S-10)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P-14, S-10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Биоудобрение "Биобарс-М" с микроэлементами сложно-смешанное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2-5 %; P2О5 – 0,66–1,6 %; К2О – 2–5 %;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 – 0,66–1,6 %;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- 0,10; Fe2O3 - 0,15;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 - 0,02; Mn - 0,15;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- 0,10; Mo - 0,01;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YaraLiva Calcinit (нитрат кальция)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N- 15,5, NH4-1,1,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NO3-14,4, CaO-26,5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YaraLivaТМ CALCINIT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 (Haifa-Cal Prime)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N-17, N-NО3-16,7,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CaO-33;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жидкий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Кальциевая селитра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N-15,5, NH4-1,1,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15-0-0 + 27 CaO (CN)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Кальциевая селитра Abocol CN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N-NO3-14,4,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NH4-3,3, NO3-4,9,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карбамидная- 9,8, P2О5-18, K2O-18, MgO-3, SO3-5,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B-0,025, Cu-0,01,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Fe- 0,07,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Mn-0,04, Zn-0,025,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NH4-3,3, NO3-4,9,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карбамидная- 9,8, P2О5-18, K2O-18, MgO-3, SO3-5,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B-0,025, Cu-0,01,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Fe- 0,07,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Mn-0,04, Zn-0,025,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NH4-1,9, NO3-10,1,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P2О5-12, K2O-36, MgO-1,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SO3-27,5, B-0,025,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Fe-0,07, Mn-0,04,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NH4-1,9, NO3-10,1,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P2О5-12, K2O-36, MgO-1,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SO3-2,5, B-0,025,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Fe-0,07, Mn-0,04,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 NH4-8,6, NO3-4,4,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P2О5-40, K2O-13,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SO3-27,5,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B-0,025, Cu-0,01,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Mn-0,04, Zn-0,025,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 NH4-8,6, NO3-4,4,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P2О5-40, K2O-13, B-0,025,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Cu-0,01, Fe-0,07,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NO3-7,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карбамидная-7,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P2О5-11, K2O-31,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MgO-2,5, SO3-5, B-0,02, Cu-0,01,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Fe-0,15, Mn-0,1, Zn-0,01,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NO3-7,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карбамидная-7,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P2О5-11, K2O-31,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MgO-2,5, SO3-5, B-0,02, Cu-0,01,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Fe-0,15, Mn-0,1, Zn-0,01,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водорастворимое NPK удобрение с микроэлементами Kristalon Brown 3-11-38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N-NO3-3, P2О5-11,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K2O-38, MgO-4,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SO3-27,5,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B-0,025, CuO-0,1,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Mn-0,04, Mo-0,004,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(кристалон коричневый)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N-NO3-3, P2O5-11,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K2O-38, MgO-4,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SO3-27,5,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B-0,025, CuO-0,01,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Fe-0,07, Mn-0,04,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Fe-13"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Zn-15"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Mn-13"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Cu-15"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AGRIPHOS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Cu-1, Fe-0,3, Mn-1,4,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KOMBIPHOS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P205-29,7, K20-5,1,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MgO-4,5, Mn-0,7, Zn-0,34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"Magnesium Sulphate"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13-0-46 (NOP)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11-0-0 + 15 MgO (MN)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19-21, фульвокислоты-3-5, ульминовые кислоты и гумин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свободные аминокислоты 9,3,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N-2,1, B-0,02, Zn-0,07, Mn-0,04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свободные аминокислоты 20,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N-5,5, B-1,5, Zn-0,1,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Mn-0,1, Fe-1,0, Mg-0,8,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экстракт морских водорослей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Millerplex (Миллерплекс)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S-22,8, N-15,2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Бесхлорное комплексное минеральное удобрение Yara Mila Complex 12-11-18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P2O5-11, K2O-18,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MgO-2,7, SO3-20,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B-0,015, Mn-0,02,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16-27-7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12-24-12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P2O5-24, K2O-12,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 SO3-5,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9-12-25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YaraRega 9-5-26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P2O5-5, K2O-26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YaraRega 9-0-36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K2O-26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TM Seedlift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N-8,6, P2O5-15,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Zn-15,8, Ca-9,7,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общий органический углерод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"Старт"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аминокислоты – 5,5, полисахариды – 7,0,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4,5, Р2О5 – 5,0,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– 2,5, MgO - 1,0,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– 0,2, Mn – 0,2,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– 0,2, Cu -0,1, B – 0,1,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"Универсал"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аминокислоты – 10,0,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6,0, К2О – 3,0%,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5,0%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"Рост"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4,0,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 – 4,0, Р2О5 – 10,0,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 – 1,0, MgO - 2,0,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– 0,4, Mn – 0,2,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0,2, Cu –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"Зерновой"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аминокислоты – 7,0,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5,5, Р2О5 – 4,5,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– 4,0, SO3 – 2,0, MgO - 2,0, Fe – 0,3,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– 0,7, Zn – 0,6,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-0,4,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– 0,2, Mo – 0,02,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"Масличный"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аминокислоты – 6,0,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1,2, SO3 – 8,0,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 - 3,0, Fe – 0,2,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– 1,0, Zn – 0,2,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– 0,1, B – 0,7,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0,04,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"Свекла"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аминокислоты-6,0, N-3,5,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SO3-2,0, MgO-2,5,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Mn-1,2, Zn-0,5, Cu-0,03, B-0,5,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"Кукуруза"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аминокислоты-6,0,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SO3-6,0, MgO-2,0,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Fe-0,3, Mn-0,2, Zn-0,9, Cu-0,3, B-0,3, Mo-0,02, Cо-0,2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кукурузы"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SO3-4,2%,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MgO-2,0%, Fe-0,7%,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Mn-0,7%, Zn-1,1%,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Cu-0,6%, B-0,4%,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Mo-0,003%,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масличных"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SO3-2,5%,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MgO-2,5%, Fe-0,5%,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Mn-0,5%, Zn-0,5%,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Cu-0,1%, B-0,5%,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зерновых"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SO3-4,5%,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MgO-2,0%, Fe-0,8%,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Mn-1,1%, Zn-1,0%,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Cu-0,9%, Mo-0,005%,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бобовых"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SO3-1,0%,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MgO-2,0%, Fe-0,3%,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Cо-0,002%, Mn-0,4%,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Zn-0,5%, Cu-0,2%,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B-0,5%, Mo-0,036%,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картофеля"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SO3-2,5%,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MgO-2,5%, Fe-0,3%,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Cо-0,002%, Mn-0,6%,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Zn-0,65%, Cu-0,2%,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B-0,4%, Mo-0,005%,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свеклы"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SO3-1,8%,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MgO-2,0%, Fe-0,2%,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Mn-0,65%, Zn-0,5%,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Cu-0,2%, B-0,5%,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Mo-0,005%, Ti-0,02%,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Na2O-3,0%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6:14:35+2MgO+MЭ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P-14, K-35, MgO-2,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В-0,02, Cu-0,005,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Zn-0,01, Fe-0,07,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12:8:31+2MgO+MЭ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P-8, K-31, MgO-2,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В-0,02, Cu-0,005,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Zn-0,01, Fe-0,07,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13:40:13+MЭ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 P-40, K-13, В-0,02,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Cu-0,005, Mn-0,05,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удобрение, марки 15:15:30+1,5MgO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P-15, K-30,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MgO-1,5,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В-0,02, Cu-0,005,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Zn-0,01, Fe-0,07,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18:18:18+3MgO+МЭ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P-18, K-18, MgO-3,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В-0,02, Cu-0,005,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Zn-0,01, Fe-0,07,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20:20:20+МЭ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P-20, K-20, В-0,02,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Cu-0,005, Mn-0,05,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CoRoN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25-0-0 Plus 0,5%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PLANSTAR 10/40/0+11 SO3 + 1,7ZN+0,5B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N-10%, P-40%, S-11%,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B-0,5%, Zn-1,7%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АктиВейв (ActiWave)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N-3%; К2O-8%, B-0,02%,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C-12%, Fe-0,5% (EDDHSA), Zn-0,08% (EDTA), кайгидрин, бетаин, альгиновая кислота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Вива (Viva)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- 3,0%, K2O - 8,0%,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- 8,0%, Fe - 0,02% (EDDHSA), полисахариды, витамины, белки, аминокислоты, очищеные гумусовые 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Кендал ТЕ (Kendal TE)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- 23,0%, Mn - 0,5%,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- 0,5%, GEA 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кальций (Brexil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комби (Brexil Combi)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B-0,9%, Cu-0,3%(LSA),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Fe-6,8% (LSA), Mn-2,6% (LSA), Mo - 0,2% (LSA),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Zn-1,1%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Микс (Brexil Mix)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 -6% (LSA),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B-1,2%, Cu-0,8% (LSA),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Fe-0,6% (LSA), Mn-0,7% (LSA), Mo - 1,0% (LSA),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Zn-5,0% (LSA)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Мульти (Brexil Multi)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Fe-4%, 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Феррум (Brexil Fe)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Цинк (Brexil 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Brexil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Кальбит C (Calbit 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13:40:13 (Master 13:40:13)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N-13%; Р205-40%;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К2O-13%,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B-0,02%, Cu-0,005% (EDTA), Fe-0,07% (EDTA), Mn-0,03% (EDTA), Zn-0,01%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13-40-13 (AgroMaster 13-40-13)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 N-NO3-3,7,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N-NH4-9,3, P2O5-40, K2O-13, SO3-3,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(ЭДТА) - 0,12,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(ЭДТА) - 0,08,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B-0,04, Zn (ЭДТА) - 0,05,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(ЭДТА) -0,03,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(MASTER) 15:5:30+2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К2O-30%, MgO - 2%,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15-5-30+2 (AgroMaster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15-5-30+2)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N-NO3-8,4,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N-NH4-3,6, N-NH2-3, P2O5-5, K2O-30,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 - 2, SO3-11,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(ЭДТА) - 0,12,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(ЭДТА) - 0,08,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B-0,04, Zn (ЭДТА) - 0,05,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(ЭДТА) -0,03,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18:18:18+3MgO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+S+TE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(Master 18:18:18+3MgO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+S+TE)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N-18%; Р205-18%;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К2O-18%,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 - 3%, SO3- 6%,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АгроМастер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18-18-18+3 (AgroMaster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18-18-18+3)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N-NO3-5,1,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N-NH4-3,5, N-NH2-9,4,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P2O5-18, K2O-18,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 - 3, SO3-6,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(ЭДТА) - 0,12,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(ЭДТА) - 0,08,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B-0,04, Zn (ЭДТА) - 0,05,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(ЭДТА) -0,03,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Мастер 20:20:20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(Master 20:20:20)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N-20%; Р205-20%;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К2O-20%,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20-20-20 (AgroMaster 20-20-20)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N-NO3-5,6,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N-NH4-4, N-NH2-10,4,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P2O5-20, K2O-20,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(ЭДТА) - 0,12,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(ЭДТА) - 0,08,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B-0,04, Zn (ЭДТА) - 0,05,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(ЭДТА) -0,03,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Мастер 3:11:38+4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(Master 3:11:38+4)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К2O-38%, MgO-4%, SO3-25, B-0,02,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0,005 (EDTA),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Fe-0,07% (EDTA),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Mn-0,03% (EDTA),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АгроМастер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3-11-38+4 (AgroMaster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3-11-38+4)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K2O-38, MgO - 4,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SO3-27,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(ЭДТА) - 0,12,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(ЭДТА) - 0,08,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(ЭДТА) - 0,05,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(ЭДТА) -0,03,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3:37:37 (Master 3:37:37)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К2O-37%, B-0,02%,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Cu-0,005% (EDTA),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Fe-0,07% (EDTA),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Mn-0,03% (EDTA),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10-18-32 (AgroMaster 10-18-32)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N-NO3-6,5,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N-NH4-3,5, P2O5-18, K2O-32, SO3-8,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(ЭДТА) - 0,12,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(ЭДТА) - 0,08,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B-0,04, Zn (ЭДТА) - 0,05,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(ЭДТА) -0,03,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17-6-18 (AgroMaster 17-6-18)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N-17, N-NO3-5,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N-NH4-12, P2O5-6,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K2O-18, SO3-29,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(ЭДТА) - 0,12,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(ЭДТА) - 0,08,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B-0,04, Zn (ЭДТА) - 0,05,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(ЭДТА) -0,03, Mo-0,07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10:54:10 (Plantafol 10:54:10)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N-10%; Р205-54%;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К2O-10%, B-0,02%,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Cu-0,05% (EDTA),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Fe-0,1% (EDTA),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Mn-0,05% (EDTA),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Zn-0,05%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10-54-10 (Plantafeed 10-54-10)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P2O5-54, K2O-10,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(ЭДТА) - 0,16,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(ЭДТА) - 0,11,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(ЭДТА) - 0,08,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(ЭДТА) -0,04, B-0,06,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20:20:20 (Plantafol 20:20:20)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N-20%; Р205-20%;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К2O-20%, B-0,02%,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Cu-0,05% (EDTA),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Fe-0,1% (EDTA),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Mn-0,05% (EDTA),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20-20-20 (Plantafeed 20-20-20)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P2O5-20, K2O-20,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(ЭДТА) - 0,16,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(ЭДТА) - 0,11,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(ЭДТА) - 0,08,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(ЭДТА) -0,04, B-0,06,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30:10:10 (Plantofol 30:10:10)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N-30%; Р205-10%;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К2O-10%, B-0,02%,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Cu-0,05% (EDTA),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Fe-0,1% (EDTA),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Mn-0,05% (EDTA),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30-10-10 (Plantafeed 30-10-10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N-30, P2O5-10, K2O-10,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(ЭДТА) - 0,16,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(ЭДТА) - 0,11,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(ЭДТА) - 0,08,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(ЭДТА) -0,04, B-0,06,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5:15:45 (Plantafol 5:15:45)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N-5%; Р205-15%;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К2O-45%,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5-15-45 (Plantafeed 5-15-45)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P2O5-15, K2O-45,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 - 11,3,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(ЭДТА) - 0,16,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(ЭДТА) - 0,11,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(ЭДТА) - 0,08,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(ЭДТА) -0,04,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Радифарм (Radifarm)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N-3%; К2O-8%, C-10,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Zn-(EDTA), витамины, сапонин, бетаин,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Мегафол (Megafol)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C-9%, фитогормоны, бетаин, витамины,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Свит (Sweet)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CaO-10, MgO-1, B-0,1, Zn-0,01 (EDTA),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Моно-, ди-, три-, полисахариды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Бенефит ПЗ (Benefit PZ)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нуклеотиды, витамины,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4,8 (Ferrilеne 4,8)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Триум (Ferrilene Trium)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Fe-6% (EDDHA/EDDHSA),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 (EDTA), K2O-6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(Ferrilеne)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Контрол ДМП (Control DMP)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 (АМИДНЫЙ АЗОТ), P2O5-17% (ПЕНТОКСИД ФОСФОРА)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Yieldon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N-3,0; К2О-3,0, С-10,0, Zn-0,5, Mn-0,5, Mo-0,2, GEA 689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Kрем (МС Cream)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фитогормоны, аминокислоты,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ЭКСТРА (MC EXTRA)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фитогормоны, бетаин, маннитол,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Сет (МС Set)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фитогормоны, аминокислоты,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Retrosal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витамины, осмолиты, бетаин,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Боро-Н агрохимикат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Ультрамаг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Ультрамаг марки "Молибден"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- 3, N-4,5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(Марка А, Марка Б)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марки А: N-15,38,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MgO-2,04, So3-4,62,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- 0,95, Fe - 0,78,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Mn-1,13, Zn-1,1, Mo-0,01,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марки Б: N-16,15,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MgO-1,92, SO3-2,02,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- 0,3, Fe - 0,35,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Mn-0,68, Zn-0,6, Mo-0,01,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Ti - 0,02, B - 0,6,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Na2O - 2,88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Phoskraft Mn-Zn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 - 30%,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- 5%, Zn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SWISSGROW Bioenergy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Nitrokal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N- 9%, CaO - 10%,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- 5 %, Mo - 0,07%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Super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BioStart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Р2О5 - 30%,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Phoskraft MKP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Curamin Foliar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N- 3%, Сu - 3%,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аминокислота - 42%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Sprayfert 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N-27%, P2O5-9%,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K2O-18%,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B-0,05%, Mn-0,1%,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K2O-21%, MgO-2%,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Cu-0,08%, Fe-0,2%,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Mn-0,1%, Zn-0,01%,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N-16%, P205-5%,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MgO-5%,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B-0,2%, Fe-2%, Mn-4%,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- 5%, Zn - 5 %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"Phomazin"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N-2%, Cu-5%, Mn-20%,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N-10%, P2O5-15%,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- 5%, SO3-30%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-10%.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Cu"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- 11%, P2O5 - 22%,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- 4%.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Mn"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PK"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N- 3%, P2O5 - 27%,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 - 18%, B - 0,01%,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- 0,02%, Mn - 0,02%, Mo - 0,001%,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5 594,5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марок: Plus, NPK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- 2%, P2O5 - 27%,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Plus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"Polystim Global"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- 8%, P2O5 - 11%,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"Nematan"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аминокислота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"Start-Up"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"Alginamin"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"Ammasol"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"Humika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"Kalisol"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"Boramin"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"Biostim"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N-1%, С-3%,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аминокислота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 Kraft"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"Folixir"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K2O - 16%, Mg - 2%,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B- 0,02%, Cu - 0,05%,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Fe- 0,1%,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- 0,05%, Mo-0,005%,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"Caramba"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"Calvelox"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"Cabamin"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N- 0,5%, CaO - 12%,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"Carmina"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"Growcal"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"POTENCIA"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- 10%, C - 33%,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L-аминокислота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- 10%, P2O5 -52%,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 – 10%, B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– 0,01%, Fe – 0,02%,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 – 0,005%,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13-6-26+8 CaO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- 13%, P2O5 -6%,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 – 26%, CaO- 8%,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– 0,01%, Cu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– 0,02%, Mn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15-5-30+2MgO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- 15%, P2O5 -5%,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 – 30%, MgO - 2%,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– 0,01%, Cu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– 0,02%, Mn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- 15%, P2O5 -30%,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 – 15%, B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– 0,01%, Fe – 0,02%,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0,005%,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Growfert+Micro марки: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16-8-24+2MgO;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- 16%, P2O5 -8%,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– 24%, MgO - 2%,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 – 0,01%, Cu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– 0,02%, Mn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Growfert+Micro марки: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- 18%, P2O5 -18%,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 – 18%, MgO - 1%,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– 0,01%, Cu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– 0,02%, Mn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- 20%, P2O5 -10%,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 – 20%, B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– 0,01%, Fe – 0,02%,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0,005%,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- 20%, P2O5 -20%,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 – 20%, B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0,01%, Fe – 0,02%,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Mn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 – 0,005%,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8-20-30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- 8%, P2O5 -20%,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 – 30%, B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– 0,01%, Fe – 0,02%,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 – 0,005%,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3-5-55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 – 55%, B – 0,01%, Cu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– 0,02%, Mn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3-8-42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P2O5 -8 %,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 – 42%, B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0,01%, Fe – 0,02%,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Mn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 – 0,005%,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0-60-20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0-40-40+Micro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P2O5 -40 %, K2O – 40%,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– 0,01%, Cu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– 0,02%, Mn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"Fosiram"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P2O5 - 35%, K2O - 20%,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MgO-3%, Cu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"Etidot 67"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"Ferromax"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"Ferrovit"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"Growbor"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"Sancrop"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Компексное удобрение "Nutrimic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N-10%, P2O5-5%,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K2O-5%, MgO-3,5%,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B-0,1%, Fe-3%, Mn-4%, Zn-6%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"Vittaspray"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N-5%, P2O5-10%,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K20-20%, CaO-1,5%, MgO-1,5%, B-1,5%,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Cu-0,5%, Fe-0,1%,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Mn-0,5%, Mo-0,2%,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K-15,2, P-6,6, N-6,6, S-4,6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Mn-0,33, Cu-0,12,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Zn-0,07,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Fe-0,07, Mo-0,07, B-0,01,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Se-0,003, Co--0,001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Медь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N-41,1, K-4,11, P-2,47,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S-2,33, Mg-0,48, Zn-0,27, Cu-0,14,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Mo-0,07, Fe-0,04, B-0,03,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Mn-0,02, Se-0,03,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Фосфор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P-27,7, N-9,7, K-6,8,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Mg-0,27, S-0,53, Cu-0,13, Zn-0,40,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Fe-0,16, Mn-0,08, B-0,23,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Mo-0,08, 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Вита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Zn-2,51, Cu-1,92,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Mn-0,37,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Mo-0,22, B-0,16, Fe-0,40,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Co-0,11, Ni-0,006, N-3,20,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K-0,06, S-9,34, Mg-2,28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Форс 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Zn-3,36, Cu-3,76,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Mn-0,37,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Fe-0,54, Mg-2,37, S-15,2,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Mo-0,22, B-0,16, Co-0,23,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Li-0,06, Ni-0,02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Форс питание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Mo-0,04, Zn-3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В-8, N-6, MgO-5, Mn-1,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Mo-0,04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грамм/литр, Mn-50 грамм/литр, Zn-17 грамм/литр, N-30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N-11, P-48, Mn-0,1,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Аминокат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(активные) аминокислоты-10%, всего N-3, в том числе аммонийный-0,6, нитратный-0,7,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органический 1,7,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P2O5-1, K2O-1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АТЛАНТЕ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(Р и К в форме фосфита калия-КН2РО3), салициловая кислота, бетаины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КЕЛИК К-SI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 хелатный-15,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Si2O-10 хелатирующий агент EDTA-2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Моно-Сера"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Моно-Бор"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Cu:0,61-3,55,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Zn:0,52-3,11, В:0,18-0,61,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Mn:0,18-0,49,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Fe:0,19-0,49,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Mo:0,27-1,14,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Сo: 0,18-0,31,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Se: 0,004-0,012,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Cr:0,031-0,194,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Ni:0,008-0,015,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Li:0,044-0,129,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V:0,034-0,158, N:0,3-4,4, P2О5:0,2-0,6,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K2О:0,84-5,9,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SО3:1,0-5,0,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MgО:0,34-2,08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"Микроэл"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Cu:0,6, Zn:1,3, В:0,15,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Mn:0,31, Fe:0,3, Mo:0,2,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Со:0,08, Se:0,009, Cr:0,001, Ni:0,006, Li:0,04, N:0,4,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K2О:0,03, SО3:5,7, MgО:1,32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"Экомак"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Mn-0,58, Fe-0,35,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N-2,4, P2O5-0,61,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K2O-1,77, SO3-4,9,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MgO-0,97, Co-0,18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В:0,016, Mn:0,05, Fe:0,03, Mo:0,05,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Со: 0,001, Se:0,001, N:27, P2О5:2, K2О:3, SО3:1,26, MgО: 0,15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Со:0,01, Se:0,002, N:5, P2О5:20, K2О:5, SО3:0,8, MgО:0,18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 Mn:0,019, Fe:0,02, Mo:0,001,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Со:0,001, Se:0,001, N:4, P2О5:5, K2О:12, SО3:3,5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MAXSOLI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P2O5-20, Cu-0,01,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Fe-0,02, Mn-0,01, Zn-0,01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 Fe-5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борное удобрение "BORON"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Boron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Бороэтаноламин - 98-100,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- 10,6-11%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N-10,0%, К2О – 5,0%;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 – 2,46%;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SO3-0,35%,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Cu-0,37%; В-0,37%,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– 0,07%; Mn- 0,04%;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Zn-0,21%, Мо - 0,002%; аминокислоты – 2,86%; органические кислоты – 2,30%; моносахариды-0,00403%, фитогормоны – 0,00046%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–11,1 %; P2O5 - 4,03%;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- 6,47%;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 – 0,02 %;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0,01 %; В – 0,02 %;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Fe – 0,02 %; Mn- 0,01 %;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0,01 %; аминокислоты – 3,0 %; органические кислоты – 0,7 %; полисахариды – 0,00388 %; фитогормоны – 0,00044 %.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3,98 %; MgO – 4,53 %; SO3 – 3,91 %;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– 0,51 %;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– 0,51 %; Fe – 0,60 %;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Mn- 0,94 %; Zn – 0,50 %;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 - 0,002%;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–5,19 %;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кислоты-5,30 %; полисахариды – 0,00379 %; фитогормоны – 0,00043 %; гуминовые кислоты – 0,25 %, фульвокислоты – 0,045 %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В-10,95 %;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1,5%; моносахариды – 0,00368 %; фитогормоны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SO3-4,41 %;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1,39 %;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органические кислоты –7,20%;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моносахариды – 0,00329 %; фитогормоны – 0,00038 %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5,40 %;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 – 2,66 %;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5,65 %;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аминокислоты – 2,68 %; органические кислоты-6,20 %; моносахариды – 0,00397 %; фитогормоны – 0,00045 %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– 7,67 %; N – 5,41%;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SО3 – 3,61 %;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2,78 %; органические кислоты–8,35 %; моносахариды – 0,00385%; фитогормоны – 0,00044 %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Кальциевый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8,86 %, MgO – 0,71 %; SO3 – 0,77 %;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СаО – 15,0 %; Cu-0,02 %; В – 0,04 %;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– 0,21 %; Mn - 0,11 %;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– 0,02%;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0,78 %; органические кислоты–0,10 %; полисахариды – 0,00347 %; фитогормоны – 0,0004 %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4,53 %,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 – 30,00 %;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– 0,51 %; Zn – 0,51 %;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0,25 %; аминокислоты – 0,08 %; органические кислоты – 4,5 %; полисахариды – 0,00365 %; фитогормоны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3,34 %,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 – 0,25 %;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– 0,50 %; Мо – 3,00 %;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0,50 %; аминокислоты –4,26 %; органические кислоты – 16,5 %; полисахариды – 0,00417 %; фитогормоны – 0,00048 %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N-1,7 %, MgO – 0,1 %;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 – 0,08 %;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Cu-0,015 %;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– 0,01 %; Fe – 0,01%;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Mn- 0,02 %;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 – 0,006 %;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– 0,02 %; Р2 О5 –1,0 %; К2О–1,1 %,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Si-0,004 %;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 – 0,004 %; аминокислоты – 35,0 %; моносахариды – 0,1 %; фитогормоны – 0,012 %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3:18:18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3,0 %, Р2 О5 – 18,0 %; К2О –18,0 %;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MgO–0,015 %;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 – 0,015 %;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– 0,022 %;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– 0,038 %;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– 0,07 %;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– 0,030 %;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 – 0,015 %;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– 0,015%, Si–0,015 %;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Co – 0,0015 %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5:20:5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5,0 %, Р2 О5 – 20,0 %; К2О –5,0 %;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MgO–0,010 %;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 – 0,010 %;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– 0,020 %;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– 0,040 %;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– 0,070 %;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– 0,035 %;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 – 0,010 %;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0,010 %, Si–0,010 %;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 – 0,001 %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9:18:9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9,0 %, Р2 О5 – 18,0 %; К2О –9,0 %;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MgO–0,012 %;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 – 0,012 %;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– 0,018 %; Cu – 0,04 %; Fe – 0,065 %;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– 0,028 %;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Мо–0,012 %;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– 0,012 %;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Si–0,012 %;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 – 0,0012 %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пшеница"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N-4%, P2O5-40%,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K2O-5,48%, B-4,5%,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Zn-14,6%, Mo-0,5%,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MgO-6,56%, Mn-21,1%, Fe-14%, S-7,95, Cu-7,6%, органические кислоты-25грамм/литр, аминокислоты -25грамм/литр, стимуляторы роста и иммунитета растений - 10грамм/литр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N-4,05%, B-10,2%,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универсальный"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N-2,33%, P2O5-20,3%,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K2O-13,7%, B-5,1%,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Zn-5,6%, Mo-0,06% 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Co-0,01%,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MgO-8,2%, Mn-8,13%,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Fe-1,0%, Cu-1,6%,, органические кислоты-25 грамм/литр, аминокислоты -25 грамм/литр, стимуляторы роста и иммунитета растений –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+аминокислоты -85 грамм/литр, стимуляторы роста и иммунитета растений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подсолнечник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N-1,2%, MgO-8,36%,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Mn-7,0%, S-10,7%,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Mo-4,0%, +органические кислоты -25 грамм/литр, аминокислоты — 25 грамм/литр, стимуляторы роста и иммунитета растений —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бобовые вегетация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N-5,51%, P2O5-20,2%,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K2O-13,7%, B-3,4%,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Zn-1,7 %,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S-6,8 %, Mo-0,2%,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Co-0,02%, MgO-2,5%,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Mn-5,8%,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CaO-1,75%, Fe-2,0%,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Cu-7,6%, органические кислоты-25грамм/литр, аминокислоты -25грамм/литр, стимуляторы роста и иммунитета растений - 10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семена зерновых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N-2,73%, Cu-5,4%,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Zn-5,3%, Mo-1,3%,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Mn-2,43%, CaO-3,41%, Fe-3,85%, +органические кислоты -25грамм/литр, аминокислоты — 25 грамм/литр, стимуляторы роста и иммунитета растений — 10грамм/литр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12%, фульвокислоты 2%, органические низкомолекулярные 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Rooter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P2O5-0,15, K2O-3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Leili 2000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общий N-9, P2O5-3, K2O-6, Fe-0,16, Mn-0,4, Zn-0,12,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Сиамино Про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DOUBLE WIN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P2O5-20, K2O-20,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MgO-3, Fe-0,12, Mn-0,08,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B-0,04, Zn-0,05, Cu-0,03,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GUMIFULL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P2O5-2, K2O-8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P2O5-13, B-7,7,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Cu-0,05, Fe-0,1, Mn-0,05, Zn-0,05,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N-30, K2O5-22,5, MgO-2,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Mn-0,15, B-1,3,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Cu-0,15, Fe-0,02,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аминокислота-12,5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N-4,1, Mn-3,0, Fe-0,5,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Zn-0,5, SO3-5,7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N-7,4; P2O5-10,6;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SO3-2,3;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Cu-1,7; Mn-1; Zn-1,7; 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N-11,4, P2O5-11,4,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K2O-8,6,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B-0,71, Cu-0,015,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Fe-0,031, Mn-0,026,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Co-0,001, Zn-0,71,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N-5; K2O-10; MgO-3; SO3-13; B-0,3; Cu-0,05; Fe-1; Mn-1,5; Zn-1;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P2O-18,8%, K2O-6,3%,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Na2O-5,8%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 гуминовых веществ - 80,0-90,0%, K2O-9,0%, S-3,0%,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Fe-0,01-0,20%,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Mn-0,01-0,12%,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Cu-0,01-0,12%,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Zn-0,01-0,12%,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Mo-0,005-0,015%,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Se-0-0,005%,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B-0,01-0,15%,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Co-0,01-0,12%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 гуминовых веществ – 80,0-90,0%, K2O-5,0-19,0%,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S-3,0%, Fe-0,01-0,20%,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Mn-0,01-0,12%,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Cu-0,01-0,12%,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Zn-0,01-0,12%,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Mo-0,005-0,015%,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Se-0-0,005%,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B-0,01-0,15%,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Co-0,01-0,12%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ВМ-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40,0-45,0%, K2O-5,0-19,0%,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S-1,5%. Fe-0,005-0,1%,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Mn-0,005-0,06%,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Cu-0,005-0,06%,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Zn-0,005-0,06%,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Mo-0,003-0,008%,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Se-0-0,002%,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B-0,01-0,15%,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Co-0,005-0,06%,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N-0,1-16,0%, P-0,1-24,0%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Лигногумат марки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СУПЕР БИО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K2O-9,0%, S-3,0%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ФУЛЬВОГУМАТ, марки ЭКСПРЕСС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N-2,5%, K-1,35%,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S-2,5%, калийные соли гуминовых кислот-12%, калийные соли фульвовых кислот-3%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ФУЛЬВОГУМАТ, марки ЭКСТРИМ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калийные соли гуминовых кислот-14%, калийные соли фульвовых кислот-4%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ФУЛЬВОГУМАТ, марки БИОСТАРТ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калийные соли гуминовых кислот-45%,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биокатализатор &lt;50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35 714,5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09-12-40+0,5MgO+ME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N-9%, P2O5-12%,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K2O-40%, MgO-0,5%,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В-0,03%,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Cu-0,04%, Fe-0,12%,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Mn-0,06%, Mo-0,005%,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10-45-15+0,5MgO+ME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N-10%, P2O5-45%,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K2O-15%, MgO-0,5%,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В-0,03%,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Cu-0,04%, Fe-0,12%,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Mn-0,06%, Mo-0,005%,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20-20-20+0,5MgO+ME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N-20%, P2O5-20%,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K2O-20%, MgO-0,5%,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В-0,03%,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Cu-0,04%, Fe-0,12%,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Mn-0,06%, Mo-0,005%,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N-19%, P2O5-19%,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K2O-19%, 2MgO+ME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522 321,0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N-3%, P2O5-7%,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K2O-37%, 2MgO+ME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NOVALON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13-40-13+ME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N-13%, P2O5-40%,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K2O-13%+ME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17-7-21+3MgO+TE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N-17%, P2O5-7%,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K2O-21%, MgO-3%,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B-0,04%; Cu-0,06%,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Fe-0,2%, Mn-0,25%,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Mo-0,007, Zn-0,04%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T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15-8-25+3,5 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P2O5-8%,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K2O-25%, MgO-3,5%,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B-0,03%;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Cu-0,004%, Fe-0,2%,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Mn-0,25%, Mo0,007,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Zn-0,05%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S 14-6,5-26+3,2MgO+TE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P2O5-6,5, K2O-26, 3,2MgO+МЕ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F 18-6-19+3MgO+TE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P2O5-6,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K2O-19+3MgO+TЕ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 SP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Boron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N-9,2; P2O5-6,8;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K2O-18,2; SO3-2,3;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B-0,101; Fe-0,051;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Mo-0,005; Mn-0,021;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Zn-0,051; Cu-0,021; аминокислоты-0,8; ауксины-0,68;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цитокинины-0,41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Calmag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аминокислоты-33,5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N-10,6; P2O5-12,1;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K2O-13,1; SO3-3,5;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B-0,101; Fe-0,051;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Mo-0,005; Zn-0,051;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Mn-0,021; Cu-0,021; аминокислоты-0,8; ауксины-0,68;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цитокинины-0,41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N-16,5; P2O5-7,6;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K2O-12,0; SO3-2,3;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B-0,101; Fe-0,051;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Mo-0,005; Zn-0,051;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Mn-0,021; Cu-0,021; аминокислоты-0,8; ауксины-0,41;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ауксины-0,41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Marine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N-0,3; P2O5-7,3;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K2O-4,9;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B-0,089; Zn-0,26; аминокислоты-5,1; цитокинины - 0,025,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ауксины-8,8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удобрения Poly-Feed 5.1.1 Формула: Poly-Feed GG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удобрения Poly-Feed 5.1.1 Формула: Poly-Feed GG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удобрения Poly-Feed 5.1.1 Формула: Poly-Feed Drip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11-44-11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удобрения Poly-Feed 5.1.1 Формула: Poly-Feed Drip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15-30-15+2MgO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удобрения Poly-Feed 5.1.1 Формула: Poly-Feed Drip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19-19-19+1MgO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удобрения Poly-Feed 5.1.1 Формула: Poly-Feed Drip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26-12-12+2MgO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удобрения Poly-Feed 5.1.1 Формула: Poly-Feed Drip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удобрения Poly-Feed 5.1.1 Формула: Poly-Feed Foliar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удобрения Poly-Feed 5.1.1 Формула: Poly-Feed Foliar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8-52-17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удобрения Poly-Feed 5.1.1 Формула: Poly-Feed Foliar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23-7-23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GG 16-8-32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удобрения Poly-Feed 6.0.1, окислитель. Формула: Poly-Feed Drip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14-7-21+2MgO2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удобрения Poly-Feed 6.0.1, окислитель. Формула: Poly-Feed Drip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14-7-28+2MgO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удобрения Poly-Feed 6.0.1, окислитель. Формула: Poly-Feed Drip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12-5-40+2MgO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удобрения Poly-Feed 6.0.1, окислитель. Формула: Poly-Feed Foliar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16-8-34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удобрения Poly-Feed 6.0.1, окислитель. Формула: Poly-Feed Foliar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Pастворимые NPK удобрения Poly-Feed 9.0.1. Окислитель с нитратом аммония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10.0.1 с нитратом аммония. Формула Poly-Feed GG 20-9-20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Poly-Feed™ Формула: Poly-Feed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18-14-18+2MgO+ME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20-10-10+4MgO+ME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Poly-Feed™ Формула: Poly-Feed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12-9-34+3MgO+ME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P2O5-9,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Poly-Feed™ Формула: Poly-Feed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12-42-8+3MgO+ME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P2O5-42, K2O-8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Poly-Feed™ Формула: Poly-Feed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10-52-10+ME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Poly-Feed™ Формула: Poly-Feed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20-10-20+ME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Poly-Feed™ Формула: Poly-Feed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16-8-24+ME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Poly-Feed™ Формула: Poly-Feed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12-45-12+ME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P2O5-45,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18-6-12+ME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Multicote™ Формула: Multicote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15-7-15+2MgO+ME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P2O5-7, K2O-15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Multicote™ Формула: Multicote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12-32-5+1,2MgO+ME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P2O5-32, K2O-5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14-7-21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органоминеральное "Гумат калия"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N-156,8 микрон/килограмм,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P-50 микрон/килограмм,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К-80 микрон/килограмм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BIG ASPRIN 5-15-30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MAG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органический-45%,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углерод-16%, N-2,3%, аминокислоты - 4 K2O-6%,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 - 3,3-5,3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органический-70%,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углерод-19%, N-5,6%, аминокислоты - 34, максимальная влажность - 20%,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 - 2,7-4,7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REAP POWER 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органический -35%,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углерод-19%, N-1,5%, K2O-2%, pH - 4,4-6,4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ZEKFUL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органический-45%,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углерод-19%, N-2,8%,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K2O-5%, pH - 3,5-5,5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Amino Asit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органический -45, углерод -15,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аминокислоты-13,5, К2О-6,4, Ph-2,3-4,3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Avonof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органический -45, углерод-19,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N-2,7, K2O-3,5, Ph3,5-5,5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ROOT HUMATE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органический -13,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гумин-фульво кислоты-12, K2O-1, Ph7,3-9,3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Fe-0,04; Zn-0,015;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Mn-0,04; Cu-0,015;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MgO-0,5; Mo-0,001; гуминовые кислоты-7; фульвокислоты-3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Старт"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Fe-0,04; Zn-0,015;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Mn-0,04; Cu-0,015;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MgO-0,5; Mo-0,001; гуминовые кислоты-7; фульвокислоты-3;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янтарная кислота-3; арахидоновая кислота-0,0001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Рост"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Fe-0,04; Zn-0,015;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Mn-0,04; Cu-0,015;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MgO-0,5; Mo-0,001; гуминовые кислоты-7; фульвокислоты-3; янтарная кислота-4; аминокислоты-6,6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Антистресс"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Fe-0,04; Zn-0,015;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Mn-0,04; Cu-0,015;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MgO-0,5; Mo-0,001; гуминовые кислоты-7; фульвокислоты-3; арахидоновая кислота-0,0001; тритерпеновые кислоты-0,2; аминокислоты-4,5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"Контур" марки "Контур Аргент"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Fe-0,04; Zn-0,015;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Mn-0,04; Cu-0,015;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MgO-0,5; Mo-0,001; гуминовые кислоты-7; фульвокислоты-3; ионы серебра-0,05; комплекс аминокислот-4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Профи"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N-8; Р2О5-4,5; Fe-0,04;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Zn-0,015; Mn-0,04;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Cu-0,015; MgO-0,5;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Mo-0,001;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кислоты-7; фульвокислоты-3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Р2О5-15; K2O-20; B-0,2;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Fe-0,05; Mn-0,5; Mo-0,2;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Zn-0,5, аминокислота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L-пролин - 0,7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NB 5-17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ELAIS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ZINTO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NO3-6,6; Zn-13; Mn-1,35;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Cu-0,13; органическое вещество-0,13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N-5; SO3-10; B-0,7; Fe-4;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Mn-2; Mo-0,35; Zn-0,7; аминокислота L-пролин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аминокислоты-26; свободные аминокислоты не меньше 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FOSTO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NО3-6,5; Р2О5-25,5;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Mg-1,35; Zn-0,5; Mn-0,9; аминокислоты-6,3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Veggies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Р2О5-29; K2O-6,5,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Mn-1,5;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Cu-1,2, Fe-0,3,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Enzo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NO3-7,4, Mn-13, Zn-0,8, аминокислота L-пролин-0,33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Kalisto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K2O-34, аминокислота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L-пролин-0,1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P2O5-9, K-20, Si-4, аминокислота L-пролин-0,3, экстракт морских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водорослей-0,1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Cold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вещества-25, аминокислота L-пролин-0,3, салициловая кислота-0,005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Koral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NO3-8,5, CaO-15, аминокислота-2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"Azofix"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Azotobacter vinelandii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MVY -72,5; Р2О5 -8,21;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К2О-9,78; СаО-0,69, MgO-0,25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"Fosfix"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Р2О5 -1,04; К2О-21,1, СаО-0,47, MgO-0,12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"Bactoforce"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Bacillus mojavensis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MVY-007 -97; N -0,75;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Р2О5-0,21; К2О-1,52;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СаО-0,17; MgO- 0,13;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-0,00083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B-11, S-0,04, Mn-0,05, Cu-0,01, Zn-0,01,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Mo-0,005, Co-0,002,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Li-0,0005, Se-0,0002,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Cr-0,0007, калийные соли БМВ-гуминовых кислот-1,5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"БОГАТЫЙ" марки "5:6:9"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P2O5-6, K2O-9,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S-0,04, Co-0,002, Cu-0,01,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Mn-0,05, Zn-0,01,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Mo-0,007, Cr-0,0001,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Ni-0,002, Li-0,0005,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Se-0,0002, БМВ-гуматы калия, фитоспорин-М (титр не менее 2x10 живых клеток и спор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"Комплексный"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B-4, S-0,17, Fe-0,05,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Cu-0,2, Zn-0,01,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Mn-0,02, Mo-0,05,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Co-0,005, Ni-0,001,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Li-0,0002, Se-0,0001,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Cr-0,0002, калийные соли БМВ-гуминовых кислот-1, фитоспорин-М (титр не менее 1,5x10 КОЕ/ 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"Мо"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B-7, S-0,04, Cu-0,01,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Zn-0,01, Mn-0,04, Mo-3, Co-0,002,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Ni-0,002, Li-0,0002,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Se-0,0001, Cr-0,0005, калийные соли БМВ-гуминовых кислот-2, фитоспорин-М (титр не менее 5x10 КОЕ/ 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МЕГАМИКС-Семена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P2О5-0,50, K2О-5, S-4,60, MgO-1,90,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Cu-2,90, Zn-2,70, Fe-0,40, Mn-0,28, B-0,40,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Mo-0,60, Co-0,25,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Cr-0,05,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Se-0,01, Ni-0,01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МЕГАМИКС-Профи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N-0,50, K2О-0,01, S-2,50, MgO-1,30, Cu-0,60,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Zn-1,20, Fe-0,30,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Mn-0,30, B-0,15,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Mo-0,40, Co-0,08,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Cr-0,03,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Ni-0,01, Se-0,01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N-15,0, S-0,70, MgO-0,50,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Cu-0,20, Zn-0,20, Fe-0,10,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Mn-0,08, B-0,07,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Co-0,01, Se-0,05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N-2,00, К2O-11,00,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S-0,50, MgO-0,25,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Cu-0,10, Zn-0,25, Fe-0,05,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Mn-0,05, B-0,035,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Mo-0,01, Co-0,015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Boron (Premium)-ЭКОЛАЙН Бор (Премиум)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B-14, N-4,5, аминокислоты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L-a-1,0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(органический) - ECOLINE Boron (organic)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Oilseeds (chelates) - ЭКОЛАЙН Масличный (Хелаты)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N-11, K2O-6, MgO-2,8, SO3-7, Fe-0,8, Mn-1,7,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B-2,1, Zn-0,7, Cu 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(К) - ECOLINE Phosphite (К)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 (фосфит) -53,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K2O-35, N-0,6, B-1,4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(К-Амино) - ECOLINE Phosphite (К-Amino)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 (фосфит) -25,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K2O-17, N-4, aминокислоты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(К-Zn) - ECOLINE Phosphite (K-Zn)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 (фосфит) -32,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K2O-17, Zn (хелат ЕДТА) - 3,5,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Fe-2,4, Mn-0,6, B-0,24, Zn-0,6, Cu-0,6, Mo-0,02,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L-a-aминокислоты-7,5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Здоровье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- 2,7,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L-a-aминокислоты-8, фитогормоны-75 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L-a-aминокислоты-3, фитогормоны-22 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Gros Phosphite-LNK-Грос Фосфито -LNK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 (фосфит) - 20, K2O-15, L-a-aминокислоты-2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35-0-0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N-35, B-4, Mo-0,05,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Zn-0,1, Mn-0,1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S-4,7, Cu-0,03, Zn-5,3, Mg-0,025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18-18-18 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P2O5-18, K2O-18, S-1,7, Fe-0,1, B-0,1,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Mo-1,5, Cu-0,4, Zn-0,4, Mn-0,4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0-20-35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P2O5-20, K2O-35, S-7,5, B-2, Mo-0,2, Cu-0,2,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Zn-0,2, Mn-0,2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15-5-23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P2O5-5, K2O-23,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S-9,7, Fe-0,2, B-0,05,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Cu-0,3, Zn-0,3, Mn-0,3, Mg-2,2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3-11-26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P2O5-11, K2O-26,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S-12,5, Fe-0,25, B-0,1, Cu-0,55,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Zn-0,55, Mn-0,5, Mg-4,5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14-14-14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P2O5-14, K2O-14, S-6,1, Fe-0,25, B-0,1,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Cu-0,65,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Zn-0,65, Mn-0,55, Mg-3,4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14-5-15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K2O-15, Cu-0,1, Zn-0,1, Mn-0,1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17-6-18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N-17, P2O5-6, K2O-18,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S-4,8, Fe-0,25, B-0,1,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Mo-1,5, Cu-0,8, Zn-0,8, Mn-0,9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P2O5-20, K2O-20, S-2,2, Fe-0,1, B-0,04,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Cu-0,25,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Zn-0,25, Mn-0,20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- 0,271, K - 0,054,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 - 0,015, Ca - 0,076,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- 000,214, Fe - 0,443,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- 0,00457,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- 0,0022,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- 0,000667,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- 0,000410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C-18, MgO-1,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Zn-0,5,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аминокислоты-7,5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Vitalroot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P2O5-13, K2O-5,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Starflor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MgSO4-30,10%, Na2MoO4-0,06%, GA142-20%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Tonivit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P2O5-13, K2O-5,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Humasporin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органический-0,25, гуминовые кислоты-9,6, гидроксикарбоновые кислоты-2,4, сублимированная смесь бактериальных штаммов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Carb-K-Amino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 с агентом-16,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с агентом-6, гидроксикарбоновые кислоты-20, аминокислоты-4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Carb-N-Humic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- 20, в том числе органический-2,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мочевинный-18, гуминовые кислоты (гуматы)-6, гидроксикарбоновые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кислоты-2, аминокислоты-6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КомбоАктив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- 8, в том числе органический-2, в том числе Мочевинный - 6,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Сu с агентом- 3,5,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с агентом -3,5,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с агентом -0,25, гидроксикарбоновые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кислоты-18,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Семя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- 6,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органический - 2,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мочевинный - 4,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Р2О5 - 2,5, К2О - 2,5,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 - 2,5, B - 2,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 - 0,10,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- 1, Fe - 1,2, Mn - 1,2,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- 0,25, Zn - 1,2, гидроксикарбоновые кислоты-20,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- 15, в том числе органический-2, в том числе мочевинный - 1, в том числе нитратный - 12, Zn с агентом -12, гидроксикарбоновые кислоты-18,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Hydro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- 12, в том числе органический - 2,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мочевинный - 10,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 с агентом - 4,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бороэтаноломин - 2,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Cо с агентом - 0,1,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с агентом - 0,8,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с агентом - 5,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с агентом - 2,5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B/Mo Humic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- 10, в том числе органический - 1,5,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бороэтаноломин - 12,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с агентом - 1, гуминовые кислоты (гуматы) - 4, гидроксикарбоновые кислоты-4, аминокислоты-4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восстановления плодородия почв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органический на сухое вещество- 1,5, Р2О5 на сухое вещество- 1,5,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на сухое вещество- 1,5, общее органическое вещество на сухое вещество - 75-80, общий гуминовый экстракт (ОГЭ) на сухое органические вещество- 90-95, гуминовые кислоты природные от ОГЭ - 54-56, гуминовые кислоты (калиевые соли) от ОГЭ - 40, фульвокислоты природные от ОГЭ - 4-6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органического земледелия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на сухое вещество - 1,2-1,7, общее органическое вещество на сухое вещество-80-85, общий гуминовый экстракт (ОГЭ) на сухое органические вещество- 90-95, гуминовые кислоты природные от ОГЭ - 95-96, фульвокислоты природные от ОГЭ - 4-5, гидроксикарбоновые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кислоты-16,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 K/Na с микроэлементами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- 3,5,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органический - 0,25,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мочевинный - 3,25, Р2О5 - 0,50, К2О - 2,5,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 - 0,10, B - 0,10,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 - 0,01, Cu - 0,05,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- 0,12, Mn - 0,12,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 - 0,025, Zn - 0,12, гуминовые кислоты - 7, гидроксикарбоновые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кислоты-0,60,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аминокислоты-2,40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АгроБор Ca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(AgroBor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Са-20, В-0,9, В2О3-2,9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АгроБор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(AgroBor 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Р2О5-0,5, В-17, В2О3-56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В-0,6, Cu (хелат) -0,4,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(хелат) - 3,5,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(хелат) - 2,5,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 - 0,15,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(хелат) - 2,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 (хелат) -0,02,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 (хелат)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MgO - 5,0-6,2, аминокислоты 19,0-23,4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Mn - 6,0-7,4, аминокислоты 19,0-23,4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- 59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N-6,8, P2O5-20,4,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K2O-13,6,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- 43,5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Динамикс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N-7,7, K2O-1,45, аминокислоты - 32,8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Мега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N-5,8, K2O-1,5,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(ЭДТА) - 1,3,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(ЭДТА) - 1,9,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(ЭДТА) 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Рутфарм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N-4,6, K2O-2,4,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(хелат) -0,23, аминокислоты - 13,9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Экстра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N-1,3, K2O-7,8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Лебозол марки: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Сера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Лебозол марки: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Молибден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Цинк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Лебозол марки: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Лебозол-Кальций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–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марки: Лебозол-Нутриплант 8-8-6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аммиачный -2,4,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нитратный -1,8,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карбамидный -3,8, Р2О5 - 8, К2О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марки: Лебозол-Нутриплант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-27,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аммиачный -3,6,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нитратный -4,7,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карбамидный -18,7, MgO - 3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Лебозол-Нутриплант 5-20-5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-5 %,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аммиачный - 3,3 %,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карбамидный - 1,7 %,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Р2О5 - 20 %, К2О - 5 %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 РапсМикс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 - 9, S - 9,2, B - 4,1,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- 4,8, Mo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- Полный уход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- 9,13, Р2О5 - 0,9,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- 1,88, MgO - 1,7,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- 0,1, Cu - 1,5, Mn - 1,5,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- 0,5,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– МагС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- 29,8, S - 22,3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Лебозол-ТриМакс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- 8,4, Mn - 11,8,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- Медь-Хелат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Лебозол-КвадроС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Mn-12,2, S-12, Zn-6,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Cu-4,8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- МагФос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P2O5-30%, N-3%,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Аминозол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аминокислоты - 55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- 3,8, P - 33, K - 0,1,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- 2,3, Ca - 18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- 14, P - 23, K - 0,1,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- 5, Ca - 8,5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- 1,5, P2O5 - 2,5,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В (10-40-6)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- 10, P2O5 - 40,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- 6, S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A (1-3-3)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 Guard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- 9, NO3-N - 7,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NH4-N - 2, K2O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HanseBioSulfur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 Premix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P2O5-16, K2O-0,1, Ca-7,5, S-4,0, Fe-0,3, MgO-0,2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100 колоний/ миллилитр, Trichoderma 1^10 спор/миллилитр, бактерий Bacillus subtilis, Bacillus megaterium 2^10 спор/ миллилитр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20 колоний/ миллилитр, Trichoderma 2^10 спор/ миллилитр, бактерий Bacillus subtilis, Bacillus megaterium 4^70 спор/ миллилитр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10 колоний/ миллилитр, Trichoderma 1^10 спор/ миллилитр, бактерий Bacillus subtilis, Bacillus megaterium 2^10 спор/ миллилитр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SULFUR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S-21, SO3-52,5,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B-0,01, Fe EDTA-0,02,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EDTA-0,012,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EDTA-0,004,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EDTA-0,004,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Combi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K2O-15, MgO-2,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B-1, Fe EDTA - 0,1,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EDTA - 0,05,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EDTA-0,004,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EDTA-0,05, Mo-0,001, хлориды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P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N-10,4, P2O5-31,1,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B-0,02, Fe EDTA - 0,1,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EDTA - 0,05,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EDTA-1,04,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EDTA-0,05, Mo-0,001, сульфаты-0,15, хлориды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Asco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 B-0,4, Fe LSA -0,8,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Mn LSA -0,7,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LSA -0,1,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K2O-10, S-2,4,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EDTA - 2,0,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EDTA-1,5,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EDTA-1,0, Mo-0,02, хлориды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AminoBio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P2O5-2, K2O-2, аминокислоты - 12,5,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свободные аминокислоты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TERIOS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N-7,3, P2O5-7,3, S-2,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EDTA - 1,8,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EDTA-1,8,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EDTA-1,8,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Осеаn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в том числе органический - 2%, P2O5 - 1,83%, К2О - 1,2%, экстракт морских водорослей Ascophyllum nodosum A142, в том числе свободные аминокислоты - 46,5%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Oceangrow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SO3 - 7,1%, MgO - 3,5%, Бороэтаноламин &lt;5%, в том числе B - 2,07%, N (в том числе органический) - не менее 1,7%, Mo - 0,02%, экстракт морских водорослей, в том числе свободные аминокислоты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Bio Ascofol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- 3 - 3,8%,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- 0,8 - 1,01%,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- 0,5 - 0,63%, экстракт морских бурых водорослей основа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Boron Extra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- 1,2-1,5%,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- 6,6-8,5%,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- 1,6-2,0%,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 - 0,275-0,35%,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- 0,94-1,2%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MICRO ACTIVE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в том числе органический - 2-2,6%, P2O5 - 2-2,6%,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- 7,5-9,9%,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 - 1,3-1,7%,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EDTA - 1,2-1,5%,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EDTA - 1,2-1,5%, aминокислоты - 12,4-16,3%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Nutriland Plus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- 8%, P2O5 -45%,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 – 10%, B – 0,5%,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– 0,5%, Fe – 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– 1%, Mo – 0,3%,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- 3, в том числе нитратный - 2,8, мочевинный - 0,2, Zn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- 8, Ca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мочевинный - 5,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- 3,3 Мо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 PLEX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мочевинный - 5,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- 10%, N - 60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 START 8-31-4 -export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- 8%, в том числе аммонийный - 8%,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Р2О5 - 31%, К2О - 4%, экстракт водорослей - 4%, альгиновая кислота - 0,033%, маннитол - 0,12%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 PROMINO 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- 6,3%,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- 2,1%, органический углерод - 8,4%, аминокислоты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SEMELE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Р2О5 - 32%, К2О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Гумат-Антистресс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- 2, Р2О5 - 0,50,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- 1, MgO - 0,04,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- 0,01, Co - 0,01,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- 0,05, Fe - 0,04,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- 0,07, Mo - 0,02,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- 0,07, гуминовые кислоты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гуминовое жидкое "ТЕРРА7"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органический - 1,43,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 - 6,2, Na - 5,2,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P2O5 - 2,3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микроудобрение "Зеромикс"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Ag-0,3; B-0,33; Cu-0,45;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Zn-0,8; Mn-0,8; Mo-0,1;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удобрение "Зеромакс"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- 5,84%, Р2О5 - 2,94%, Ag-0,15%; Zn-3; 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"ЗероМаксФос"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Р2О5 - 3,7%,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- 5,8%,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Mo-0,13%, Se-0,043 миллиграмм/дм3,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коллоидное серебро 500 миллиграмм/литр+полигексаметиленбигуанид гидрохлорида 100 миллиграмм/литр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 - 20, K - 20, MgO - 2, TE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- 42, K - 10, MgO - 3,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- 10, K - 40, MgO - 2,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аминокислоты – 766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FERRO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PLANTIN FER 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FERTYAX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N-6,3, P2O5-13,2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FOLIAPLANT K52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N-3,3, K2O-52,1,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B-0,0300,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Cu-0,0297, Fe-0,0490,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Mn-0,0396, Mo-0,0054,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NITARD GOLD 20-20-20 + 2MgO +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Р2О5-20, K2O-20,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MgO-2, B-0,0070,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Cu-0,0015, Fe-0,0100, Mn-0,0150,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Mo-0,0015, Zn-0,0070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OLIGOMIX №8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B-6,2100, Cu-0,9300,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Mn-8,8000, Zn-11,0500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PLANTAFIT GOLD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универсальное ВИ-АГРО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N-26,6-31,48%;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MgO-2,8-3,48%;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Fe-0,017-0,38%;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SO3-0,22-2,07%;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B-0,017-0,38%;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Cu-0,17-0,38%;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Zn-0,009-0,38%;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Mn-0,24-1,014%;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Co-0,002-0,008%;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Mo-0,002-0,012%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комплексное Ви-агро-Альфа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- 4,16-6,66%,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Р2О5 - 5,83-6,66%,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- 3,75-4,58%,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SО3 - 3,33-4,16%,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- 0,5-0,83%, В - 0,5-0,83%, Cu - 0,66-0,83%,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- 0,66-0,83%,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- 0,5-0,83%,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- 0,008-0,016%,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 -0,004-0,008%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Ви-Агро-Бетта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- 9,5-11,5%,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- 3,7-5,2%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"ВИ-АГРО-БорМолибден"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N-3,07-4,61%, B-6,15-9,23%, Mo-0,38-1,15%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"ВИ-АГРО-Цинк"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N-1,6-3,2%, Zn-8,0-10,0%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Standard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CaCO3 - 60, CaO - 35,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SiO2 - 12, MgO - 2,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- 1, Mn - 0,02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Forte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CaCO3 - 60, CaO - 35,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SiO2 - 12, MgO - 2,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- 1,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Boron 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CaCO3 - 50, CaO - 28, SiO2 - 9, B - 5, MgO - 1,8, Fe - 1,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Lithovit Amino 25 - Tribodyn Foliar Fertilizer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CaCO3 - 50, CaO - 28,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SiO2 - 9, N - 3 total nitrogen, MgO - 1,8,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- 0,5,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ALFA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-3,5, Mn - 1,5, Zn - 1,5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-5, B - 0,2, KP - 0,05, Fe - 0,1, Mn - 0,05,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 Boost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P-45, S-5,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6:24:12 + 2% Ca + 5% S + 0.05%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P-24, K-12, Ca-2,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S-5, Zn-0,05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7:21:21 + 4% S + 0.05%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 P-21, K-21, S-4,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Zn-0,05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8:15:15 + 3% Ca + 9%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 P-15, K-15, Ca-3, S-9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 16:20 + 12% S + 0.05%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P-20, S-12, B-0,05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NutriMap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P-40, Ca-2, S-4,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марки: "Оракул мультикомплекс"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18, P2O5 – 0,66, K2O – 4,4, SO3 - 3,6, Cu – 0,8, Zn – 0,8, B – 0,6, Fe – 0,6, Mn – 0,6, Mo –0,012,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 – 0,005, колофермин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бора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– 15,5, колофермин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том числе N – 6,0,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колофермин – 28)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цинка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– 12, колофермин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том числе N – 5,2,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 – 7,3,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28,1)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 "Оракул сера актив"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7,6, колофермин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(в том числе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11,5, Na2O – 19,7)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меди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– 10, колофермин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том числе N – 8,9,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 – 12,6,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коламин – 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железа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– 6,5, колофермин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том числе N – 7,3,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 – 9,3,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8,9)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марганца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– 5, колофермин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том числе N – 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 – 7,5,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13,9)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 "Оракул семена"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2,0, P2O5 – 9,9, K2O – 6,5, SO3 – 5,7, Fe – 1,5, Mn – 1,5, Cu – 0,54,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– 0,54, B – 0,18,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0,04, Co – 0,001, колофермин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молибдена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 – 13, колофермин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 N – 7,1, аминокислоты – 20,3)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12-12-36+ME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N-12%, NH4-N- 2%,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NH2-N-10%, Р2О5-12%,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К2О-36%, Сu-0,05 %,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Fe-0,05%, Мn- 0,05 %,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Mo- 0,001%, Zn-0,05%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13-40-13 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N-13%, NH4N- 8%,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NH2-N-2%, Р2О5-40%,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К2О-13%, Cu-0,05%,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Fe-0,05%, Mn- 0,05%,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Mo- 0,001 %,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7-7-40 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N-7%, NH4-N-4%,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NH2-N-3%, Р2О5-7%,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К2О-40%, Сu-0,05%,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Fe-0,05%, Мn- 0,05%,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Мо-0,001%,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20-20-20 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N-20%, NH4-N- 4%,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NO3-N-43%,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NH2-N-13%, Р2О5-20%,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К2О-20%, Сu -0,05%,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Fe-0,05%, Мn- 0,05%,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Mo- 0,001%,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"Азот"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- 30%; P - 2,5%;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 - 4,2%; Mn - 0,05%;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 - 0,5%;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 - 0,1%; Co - 0,05%;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 - 2,5%; Cu - 0,2%;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- 0,05%; Zn - 0,3%;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Se - 0,05%;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"Калий"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- 3%; P - 7%; K - 15%;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 - 5%; Mg - 2%;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- 0,1%; Cu - 0,2%;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- 0,1%; Mn - 0,05%; Mo - 0,05%; B - 0,05%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"Трио"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- 4%; P - 7%; K - 1%;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 - 9,5%; Mg - 2,3%;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- 2,5%; Fe - 0,4%;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- 0,4%;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 - 0,2%; Cu - 2%;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- 0,11%, Ni - 0,0006%; аминокислоты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"Супер"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- 7%; P - 0,6%; K - 4%;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 - 15%; Mg - 2,5%;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- 3,4%; Cu - 3,8%;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- 0,6%;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 - 0,7%; V - 0,09%;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- 0,4%; Сo - 0,2%,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Ni - 0,02%; Li - 0,06%;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- 0,60%; Se - 0,02%;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 - 0,12%; аминокислоты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- 15%; аминокислоты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"Сера"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 - 25%; Cu - 0,9%;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- 0,9%; Fe - 0,2%;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"ФосфорКалий"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- 10%; K - 10%;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- 0,9%; Zn - 0,9%;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"БорМолибден"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- 10,9%; Mo - 0,5%;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- 0,1%; Zn - 0,1%;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- 0,1%; Mn - 0,1%; моноэтаноламин - 17,4%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"Марганец"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- 20%; амино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"Медь"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- 20%; аминокислоты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- 9%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"Кремний"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 - 15%; K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"Магний"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 - 11%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"Кальций"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"SMARTFERT" марки NPK 15-15-15+15S+ME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 - 15%,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K - 15%, SO3 - 15%,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"POTEX"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- 1,5%,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органический - 1,5%, K2О - 4%, органическое вещество - 30%, органический карбонат - 16%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"Boranit-Mo"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B - 6%, Mo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"Curanit"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органическое вещество - 55%, аминокислоты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"Grain-Vittal"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- 15%, S - 21%,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SO3 - 52,5%, B - 0,01,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- 0,02%,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- 0,012%,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- 0,004%,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- 0,004, Mo - 0,001%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"Mais-Vittal"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- 5%, P2O5 - 25%,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- 4%, Mn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"Rapsol-Vittal"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- 5%, Cu - 1%, Zn - 3%,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"Vittal 355"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Zn - 5%, Mn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Органо-минеральное удобрение Millerstart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- 0,5%, экстракт морских водорослей - 99,5%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АМИНОАЛЕКСИН (AMINOALEXIN)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- 1%, P - 30%, K - 20%,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L-a-аминокислоты - 4%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 80 Zn+P+S+N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- 5,9%, P - 19%,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- 5,3%,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 44 Mn +Mg+S+N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- 18-23%,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 - 10-13%,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 - 2,5-4,8%,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- 0,1-0,4%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биоудобрение "БиоАзоФосфит"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азотфиксирующий компонент - 50%, фосфат мобилизующий компонент - 50%, (вспомогательные вещества: меласса, К2НРО4, СаСО3, MgSO4, NaCl, Fe (SO4)3, MnSO4)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"Борошанс"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- 20%, N - 4%, органическое вещество - 20%, экстракт морских водорослей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"Макрошанс"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- 1%, Fe - 3%,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- 0,7 %, Zn - 1,6%,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-0,3%, Mg - 0,7%,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- 1%, К - 5%, органическое вещество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"Полишанс"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- 9%, Р2О5 - 3%,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- 6%, Fe - 1,6%,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- 0,8%,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- 1,2%, Mn - 0,4%, органическое вещество - 15%, альгиновая кислота - 1,4%, экстракт морских водорослей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"Шанс Универсал"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- 10%, экстракт морских водорослей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"Энергошанс"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Р2О5 - 2,5%, К2О - 6%, органическое вещество - 5%, альгиновая кислота - 1%, экстракт морских водорослей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- 15%, N - 5%,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 - 0,15%, Mo - 0,35%, глутаминовая кислота - 0,002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- 20%, Р2О5 - 12%,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- 10%, S - 0,15%,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- 0,11%, Мо - 0,5 грамм/литр, Cu - 0,21 грамм/литр, Zn - 0,02%,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- 0,06%, Mg - 0,11%,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- 0,01%, Сo - 0,002%, глутаминовая кислота - 0,002 грамм/литр,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- аланин - 0,014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- 15%, Zn - 12%,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 - 4%,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 - 1,6%, L - аланин - 0,014 грамм/литр, глутаминовая кислота - 0,002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CaO-14%, MgO-2,80%,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B-0,14%, Mo-0,07%,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TIM FORTE+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N-3,72%, P2O5-11,08%,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K2O-4,08%, Zn-0,50%,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Mn-0,20%, B-0,20%,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Mo-0,02%, Fe-0,09%, свободные аминокислоты-5,76%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N-8,06%, органическое вещество+стимуляторы-13,40%, свободные аминокислоты-5,76%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B-Mo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N-6,40%, B-0,38%,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Mo-0,21%, свободные аминокислоты-0,21%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COMBI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B-0,38%, Cu-0,15%,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Fe-5,10%, Mn-2,50%, Mo-0,10%,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FRUITBOOSTER+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N-3,46%, K2O-1,96%,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В-1,15%, Mo-0,11%, свободные аминокислоты-11,55%, экстракт водорослей-9,47%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GOLDEN 10-14-4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N-10,36%, Р2О5-14,24%,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K2O-3,88%, MgO-0,38%,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В-0,14%, Mn-0,97%,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Zn-0,67%, свободные аминокислоты-10,61%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K2O-36%, свободные кислоты-10,61%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 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Cu-2,24%, Fe-2,56%,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Mn-0,96%, Zn-0,64%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УНИВЕРСАЛЬНОЕ "ГУМИМАКС-П" комплексное гумино-минеральное с микроэлементами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гуминовые и фульвовые кислоты - 2%, органические кислоты-14%, аминокислоты-0,15%, N-3,5%,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P2O5-3,5%, K2O-5%, микроэлементы-0,5%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SAMPPI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Жидкость (калий азотнокислый RNO3, 6%+ Лимонная кислота С6H8O7, 5% Дигидроортофосфат кальция Са (H2PO4)2, 5%+ Этилендиаментетра-уксусной кислоты динатриевая соль 2 водная (ЭДТА) Na2-EDTA * 2 H2O, 3,5 %+ марганец (II) хлорид тетрагидрат MnCl2 * 4H2O, 3,2% + натрия нитрат NaNO3, 2%+ железа хлорид гексагидрат FeCl3 * 6H2O, 2%+борная кислота H3BO3,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+ Меди (II) нитрат тригидрат Cu(NO3)2* 3H2O, 0,2%+ Молибдат аммония тетрагидрат (NH4)6Mo7O24*4H2O, 0,2%)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"Биограно форте"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органическое вещество-2,14; К-0,65; Mg-0,03, Na-0,01,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P-0,002, Bacillus spp. Trichoderma spp и другие ростостимулирующие бактерии, КОЕ/миллилитр не менее 2*10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Цитогумат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N-1,43%, K2O-6,2%,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Na-5,2%, P2O5-238 миллиграм/килограмм,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SO3-681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миллиграм/килограмм,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CaO-939 миллиграм/килограмм,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Fe-253 миллиграм/килограмм, Mg-78 миллиграм/килограмм, B-71 миллиграм/килограмм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"ГидроСера"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N-0,19, P2O5-0,025, K2O-1,52, S-26, CaO-8,2, MgO-0,9, Fe2O3-0,013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ENTO MICRO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B-0,8%, Cu-0,5%, Fe-5%,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Mn-4%, Mo-0,10%,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ENTO BOR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10-0-45+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общий N-10%, карбамидный N-NO4O-10%, K2O-45%,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- 0,05%, Mn - 0,03%,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B-0,01%,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HOSIL 18-18-18+МЕ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- 18%, P - 18%,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 - 18%,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- 0,05%, Mn - 0,03%,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- 0,01%, B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PRO 0-40-55+ME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P2O5-40%, K2O-55%,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Fe-0,05%, Mn-0,03%,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Zn-0,1%, B-0,01%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IFO-PZN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N-3%, P2O5-25%, Zn-5%,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pH-1-3%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 KTS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К2О-25%, SO2-42%,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pH-7-9%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"IFO-AMINOMAX"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органические вещества-16%, органический карбонат-10%, свободная аминокислота-10,2%, гуминовая и фульвовая кислоты-10%, N-0,5%, органический N-0,5%,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K2O-1,5%, Mg-0,6%,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Mn-0,1%, Mo-0,1%,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Zn-0,14%, pH-4-6%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-AMINOCAL"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Ca-15%, Mn-0,5%,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Zn-0,5%, общая аминокислота-5%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"IFO-SEED"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гумино-фульвовая кислота-35%, органическое вещество-25%, Zn-8%, Cu-2%,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pH-8,5-10,5%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ENTO ZINC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Zn-7%, B-0,5%, Mo-0,5%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ENTO СALCIUM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Ca-15%, B-0,5%,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pH-1-4%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"IFO-UAN-32"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N-32%, карбамид азота-16%, азот аммония-8%, нитрат азота-8%,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рН-5-7%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MIKRO Fe, Mn,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N-1,8%, Cu-1%, Fe-2%,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Mn-4%, Mo-0,10%,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BORDO"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Cu-10%, pH-5,5-7,5%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MAKROMIX"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N-16%, карбамид азота-8,8%, нитрат азота-2,4%, аммоний азот-4,8%, P2O5-16%,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K2O-12%, B-0,02%,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Fe-0,10%, Mn-0,05%,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KALIFOS"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N-1%, нитрат азота-1%,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P2O5-10,2%, K2O-25%,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B-0,6%, Cu-0,1%,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pH-6-8%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Fos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P2O5-39,44, K2O-24,48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NO3-12,6, NH4-1,4, MgO-2,8, CaO-21, B-0,07,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Cu-0,056, Fe-0,07,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Mn-0,14, Mo-0,014,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Zn-0,028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N-10,56, NO3-6,6,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NH4-3,96, P2O5-13,2,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B-9,24, Cu-0,066,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Fe-0,132, Mn-0,066,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Mo-0,001, Zn-0,066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Green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N-2,66, B-0,22, Cu-0,22,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Fe-1,44, Mn-0,56,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Mo-0,022, Zn-0,56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Macro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N-18,6, NO3-2,7,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NH2-11,97, NH4-3,99,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P2O5-18,6,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K2O-18,6, B-0,05,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Fe-0,15, Mn-0,015,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Mo-0,011, Zn-0,045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N-11,6, NO3-1,45,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NH2-10,15, K2O-14,50,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MgO-4,35,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SO3-7,98, B-0,51, Cu-0,8,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Fe-1,45, Mn-2,18,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Mo-0,015, Zn-1,45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N-19,8, NH2-7,9,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NH4-11,9, SO3-69,3,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B-0,015, Cu-0,007,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Fe-0,028, Mn-0,017,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Mo-0,001, Zn-0,007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Seeds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N-10,4, NH2-5,2,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NH4-5,2, P2O5-13,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SO3-6,5, Cu-2,3,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Mn-1,3, Mo-0,4, Zn-2,3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Super 36N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N-36,2, NO3-6,7,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NH2-24,1, NH4-5,4, MgO-4, B-0,015,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Cu-0,261, Fe-0,028,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Mn-0,001, Zn-0,008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Zn+B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N-3,84, NO3-0,96,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NH2-1,92, NH4-0,96,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B-5,48, Zn-5,48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Foliamel calnit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- 10 Нитратный азот (NO3-N) - 9 Аммонийный азот (NH4-N)- 1, растворимый в воде оксид кальция (CaO)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FOLIAMEL ZINC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Zn-5, хелат-4,5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AGROLEX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органические вещества-45, общий N-3, органический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K2O-3, pH-6,5-8,5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VIT - SPECIAL 7-7-7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органические вещества-25, общий N-7, NH2-N-7, P2O5-7, K2O-7,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pH-5,7-7,7, свободная аминокислота-10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K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K2O-46,3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YaraVitaTM BioNUE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- 15%, Mn - 1%, Z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13.40.13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20.20.20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GREEN-GO 8.16.40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P-16, K-40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 Ferti Aminoleaf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– 30%; Общий Азот (N) – 6%; Водорастворимый Пентоксид Фосфора (P2O5) – 1%; Водорастворимый Оксид Калия (К2О) –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 Ferti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– 4%; Общий Азот (N) – 4%; Водорастворимый Пентоксид Фосфора (P2O5) – 8%; Водорастворимые Оксид Калия (К2О) – 3%; Полисахариды – 15%; Железо (Fe) в хелатной форме (EDDHA) – 0,1%; Цинк (Zn) в хелатной форме (EDTA) – 0,02%; Водорастворимый Бор (В) – 0,03%, Цитокинины – 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 Ferti Unileaf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– 4%; Общий Азот (N) – 4%; Водорастворимый Пентоксид Фосфора (P2O5) – 6%; Водорастворимый Оксид Калия (К2О) – 2%; Полисахариды – 12%; Железо (Fe) в хелатной форме (EDTA) – 0,4%; Марганец (Mn) в хелатной форме (EDTA) – 0,2%; Цинк (Zn) в хелатной форме (EDTA) – 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 Ferti pH control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3%, в т.ч. Амидный азот (NH2) – 3%; Водорастворимый Пентоксид Фосфора (P2O5) – 15%; Не-ионный ПАВ –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 Ferti Boromax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– 2%; Общий Азот (N) – 3,2%; Водорастворимый Бор (В) –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 Ferti Aqualeaf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20%, в т.ч. Нитратный Азот (NO3) – 2%, Амидный Азот (NH2) – 14%, Аммонийный Азот (NH4) – 4%; Водорастворимый Пентоксид Фосфора (P2O5) – 20%; Водорастворимый Оксид Калия (К2О) – 20%; Железо (Fe) в хелатной форме (EDTA) – 0,02%; Марганец (Mn) в хелатной форме (EDTA) – 0,01%; Цинк (Zn) в хелатной форме (EDTA) – 0,002%; Медь (Cu) в хелатной форме (EDTA) – 0,002%; Водорастворимый Бор (В) – 0,01%;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 Ferti Aqualeaf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10%, в т.ч. Аммонийный Азот (NH4) – 10%; Водорастворимый Пентоксид Фосфора (P2O5) – 52%; Водорастворимый Оксид Калия (К2О) – 10%; Железо (Fe) в хелатной форме (EDTA) – 0,02%; Марганец (Mn) в хелатной форме (EDTA) – 0,01%; Цинк (Zn) в хелатной форме (EDTA) – 0,002%; Медь (Cu) в хелатной форме (EDTA) – 0,002%; Водорастворимый Бор (В) – 0,01%;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Кадам Ферти Аквалиф 25-5-5 (Qadam Ferti Aqualeaf 25-5-5)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25%, в т.ч. Амидный Азот (NH2) – 12%, Аммонийный Азот (NH4) – 13%; Водорастворимый Пентоксид Фосфора (P2O5) – 5%; Водорастворимый Оксид Калия (К2О) – 5%; Железо (Fe) в хелатной форме (EDTA) – 0,02%; Марганец (Mn) в хелатной форме (EDTA) – 0,01%; Цинк (Zn) в хелатной форме (EDTA) – 0,002%; Медь (Cu) в хелатной форме (EDTA) – 0,002%; Водорастворимый Бор (В) – 0,01%;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 Ferti Aqualeaf 10-10-40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10%, в т.ч. Нитратный Азот (NO3) – 4%, Амидный Азот (NH2) – 4%, Аммонийный Азот (NH4) – 2%; Водорастворимый Пентоксид Фосфора (P2O5) – 10%; Водорастворимый Оксид Калия (К2О) – 40%; Железо (Fe) в хелатной форме (EDTA) – 0,02%; Марганец (Mn) в хелатной форме (EDTA) – 0,01%; Цинк (Zn) в хелатной форме (EDTA) – 0,002%; Медь (Cu) в хелатной форме (EDTA) – 0,002%; Водорастворимый Бор (В) – 0,01%;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 Ferti Silimax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Водорастворимый Оксид Калия (К2О) – 15%; Водорастворимый Диоксид Калия (SiO2) –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- 3%; Zn - 1%; Аминокислоты, всего -9%; L-аминокислоты-6,5%; Экстракт морских водорослей - 4%; Органические вещество, всего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- 3%; Zn - 1%; Co - 0,5%; Mo - 1%; Аминокислоты, всего -9%; L-аминокислоты-6,5%; Экстракт морских водорослей - 4%; Органические вещество, всего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Аминокислоты, всего - 10%; Органические вещество, всего -40%; N - 5%; Zn - 0,75%; Mn - 0,5%; B - 0,1%; S - 4%; Fe - 0,1%; Cu - 0,1%; Mo - 0,02%; Co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Свекловичный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Аминокислоты, всего - 7%; N - 3,5%; Р - 2%; Mn - 1%; B - 0,3%; S - 2%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Раис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"L" - аминокислоты, всего - 4,7%; Экстракт морских водорослей - 4%; Органические вещество, всего -22%; N - 5,5%; К - 1%; Zn - 0,15%; Mn - 0,3%; B - 0,05%; S - 4%; Fe - 0,5%; Cu - 0,05%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Аминокислоты, всего - 14,4%; N - 7%; Органические вещество, всего -60%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Аминокислоты, всего - 3%; N - 3%; Р - 10%; В - 1%; Mo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морских водорослей - 10%; Органические вещество, всего -20%; К - 18%; B - 0,2%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морских водорослей; "L" аминокислоты -3%; К - 18%; B - 0,2%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Текс Фруит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- 0,05%; B - 0,14%; Mg - 0,7%; Mo - 0,02%; Ca - 12%; Общий сахар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ZnMn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"L" - аминокислоты - 6%; Mn - 3%; Zn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- 3%; Mn - 6%; L - 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- 1,5%; Zn - 8%; L - 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- 2%; Zn - 0,7%; Mn - 0,7%; B - 0,1%; Fe - 3%; Cu - 0,3%; Mo - 0,1%; "L" - аминокислоты - 6%;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- 5%; B этаноламин - 10%; L - 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CaB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 - 10%; N - 10%; B - 0,2%; L - 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- 2,5%; Fe - 6%; L - 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- 6%; Mg - 6%; L - 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- 2,5%; Mо - 8%; L - аминокислоты - 4%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- 0,9%; K - 20%; L - аминокислоты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Гуминовый экстракт - 25%; Органические вещества -45%; N - 4,5%; Р - 1%; К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вещества - 37%; Гуминовые экстракты (фульвокислоты) -18%; N - 9%; Ca - 10%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М40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органические вещества -35%; N - 1%; Р - 0,1%; К - 2,5%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- 5%; Mn - 20%; Fe - 7,5%; B - 5%; B - 5%; Cu - 5%; Mo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(EDDHSA o-o) - 6%; Fe (EDDHSA) - 3,8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- 012%; S - 65%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- 20%; Zn - 0,1%; Fe - 0,1%; pH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P, всего - 30%; K, всего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Глюканат меди - 6,5%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 - 17%, K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рН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Поли-гидрокси-карбокислоты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S-4, B-0,02, Mn-0,03, Zn-0,06, Cu-0,03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2022 года № 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субсидий на удешевление стоимости удобрений (за исключением органических)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постановления акимата Туркестанской области от 17.08.2022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6 060 700,0 тысяч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