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8e39" w14:textId="e978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Южно-Казахстанской области от 12 мая 2015 года № 138 "Об утверждении наименований и индексов автомобильных дорог общего пользования областного значения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октября 2022 года № 213. Зарегистрировано в Министерстве юстиции Республики Казахстан 31 октября 2022 года № 30361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12 мая 2015 года № 138 "Об утверждении наименований и индексов автомобильных дорог общего пользования областного значения Южно-Казахстанской области" (зарегистрировано в Реестре государственной регистрации нормативных правовых актов за № 3211).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Туркестанской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индустрии и инфраструктурного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Республики Казахстан"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