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c826" w14:textId="2dcc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Ошакты Келесского района Туркестанской области от 17 июня 2022 года № 64. Зарегистрировано в Министерстве юстиции Республики Казахстан 23 июня 2022 года № 28587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27 апреля 2021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Коныртобе сельского округа Ошакты Келесского района наименование "Жалаутөбе".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Ошакты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Нархозиев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