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5c8e" w14:textId="5735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26 октября 2022 года № 151. Зарегистрировано в Министерстве юстиции Республики Казахстан 2 ноября 2022 года № 30376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декабря 2009 года № 2314 "Об утверждении Правил предоставления жилищной помощи",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Сауран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Сауран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Сауранского районного маслихата Туркестанской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Жилищная помощь предоставляется за счет средств местного бюджета малообеспеченным семьям (гражданам) проживающим в районе Сауран,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района Сауран" акимата района Сауран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