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612c" w14:textId="7576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Жана Икан акимата района Сауран Туркестанской области от 13 сентября 2022 года № 126. Зарегистрировано в Министерстве юстиции Республики Казахстан 20 сентября 2022 года № 29697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Ибата и на основании заключения областной ономастической комиссии от 28 декабря 2021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Ибата сельского округа Жана Икан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улица Айбын;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улица Аламан;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улица Алтай;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4 улица Жайық;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5 улица Жалын;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6 улица Дінмұхамед Қонаев;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7 улица Тұран;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8 улица Сауран;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9 улица Шұғыла;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10 улица Мерей;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11 улица Көктем;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12 улица Жайсаң;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13 улица Самал.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Аппарат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Жана-Икан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