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0065" w14:textId="eac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10 октября 2018 года № 23/265-VI "Об определении перечня социально значимых сообщений по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4 ноября 2022 года № 20/179-VII. Зарегистрировано в Министерстве юстиции Республики Казахстан 9 ноября 2022 года № 30476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определении перечня социально значимых сообщений по Восточно-Казахстанской области" от 10 октября 2018 года № 23/265-VI (зарегистрировано в Реестре государственной регистрации нормативных правовых актов под № 5687)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20/179-VII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23/265-VI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"Защита-Пристань"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"Фабрика Рассвет-Аэропорт"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"поселок Октябрский-Усть-Каменогорский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"Племстанция-Гидроэлектростанция"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"Речной вокзал-Аблакетский причал"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"поселок Октябрский-Гавань"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"Речной вокзал-Титано-магниевый 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"Фабрика Рассвет-Титано-магниевый 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"Щербакова-Алтайская"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"Речной вокзал-Опытное поле"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"Железнодорожный мост-Ивушка"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"Пристань-Аэропорт"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"Усть-Каменогорский вокзал-Понтонный мост"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"Усть-Каменогорский вокзал-Очистные"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"Пристань-поселок Загородный"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"Южная магистраль-поселок Октябрский"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"Речной вокзал-Защита"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"Пристань-Мелькомбинат"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"Гидроэлектростанция-Понтонный мост"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20) "Гидроэлектростанция-Дачи "Колос"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"Заводская-поселок Метталлург 2"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"Заводская-Гидроэлектростанция"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"Пристань-Титано-магниевый 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"поселок Октябрский-поселок имени А.Куленова"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"Понтонный мост-Геологическая"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"Речной вокзал-Аэропорт"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"Усть-Каменогорский вокзал-Ново-Ахмирова"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"Детская областная больница-Самал"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"Казцинк-посҰлок Металлург 2"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"Пристань-Ивушка"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"Усть-Каменогорский вокзал-проспект Аль-Фараби"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"садовое общество "Надежда" - 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"поселок Октябрский-садовое общество "Радуга"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"Садовая-Металлург 5"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"Ново-Ахмирово-Ивушка"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"Титано-магниевый комбинат-поселок Солнечный"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"поселок Октябрский-Есенберлина"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"поселок Октябрский-Тальниковая"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"Речной вокзал-село Герасимовка"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"село Прапорщиково-Усть-Каменогорский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"Пристань-Ушановский сельский округ"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"Детская областная больница-Самсоновка"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"Пристань-Подгорное"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"поселок Ахмирова-Нурлы кош"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"Усть-Каменогорский вокзал-поселок Металлург 2"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 "Геологическая-Тальниковая"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 "Кожедуба-фабрика "Рассвет"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 "Усть-Каменогорский вокзал-улица Жастар"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 "Ивушка-Аль-Фараби"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 "Речной вокзал-23-микрорайон"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 "Набережная имени Славского-областной противотуберкулезный диспансер"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 "поселок Ахмирово-Детская областная больница"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 "улица Жастар-торговый дом "Технодом"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 "улица Жастар-Электротовары"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 Титаномагниевый комбинат-22 километр"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"Полярная-Теплоэлектроцентраль"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"Рандеву-Гавань"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"Рандеву-Таловка (село Ливино)"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"5 микрорайон-Полярная"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"Риддер-Верхная Хариузовка"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"5 микрорайон-Риддерский металлургический комплекс"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"Автостанция-4 микрорайон"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"Автостанция-Белый луг"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"Автостанция-1 микрорайон"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"5 микрорайон -1 ворота обогатительной фабрики"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"село Коноваловка-Казахстан"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Автостанция-Дом отдыха"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"Риддер-Поперечное"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"Риддер-Бутаково"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"94 квартал-1 ворота обогатительной фабрики"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"Предгорное-Верхнеберезовский"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"Глубокое-Дачи"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"Глубокое-Веселовка"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"Автостанция-Промышленная площадка"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"Старый город-Западный"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"Автостанция – улица Рабочая"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"Промышленная площадка-Малосемейки"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"Промышленная площадка-Западный"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"улица Рабочая-Промышленная площадка"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"Пихтовка-Поперечка"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"Серебрянск-Алтай"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"Серебрянск-Октябрьск"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"Автостанция-Школа №7"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"Автостанция-Станция технического обслуживания"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1)"По городу Зайсан"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2)"Зайсан-Кенсай-Шиликты"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"Зайсан-Айнабулак-Жамбыл-Дайыр-Куаныш-Биржан"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"Зайсан-Айнабулак-Когедай-Шалкар-Каратал-Улкен-Каратал"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"Зайсан-Айнабулак-Жамбыл-Кокжыра"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"Зайсан-Айнабулак-Сартерек"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"Зайсан-Кенсай-Жарсу-Бакасу-Саржыра"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"Зайсан-Карабулак"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"Зайсан-Кайнар"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"Зайсан-Жанатурмыс"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"Улкен Нарын-Коктерек"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"Бураново-Кирпичный завод"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"Улкен Нарын-Ново-Поляковка"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"Катон-Карагай-Аксу"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"Катон-Карагай-Урыль"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"Катон-Карагай-Берель"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"Курчум-Калжыр-Маркаколь"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Внутри села Курчум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"Акбулак-Курчум"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"Акбулак-Маркаколь"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"Курчум-Каратогай"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"Курчум-Аксуат-Курчум"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"Курчум-Калжыр-Боран"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"Тугыл-Акжар"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"Кабанбай-Акмектеп-Карасу-Акжар-Карасу-Акмектеп-Кабанбай"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"Барашки-Первомайский-Ново-Ильинка-Шемонаиха"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"Зевакино-Убинка-Первомайский-Шемонаиха"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"Шемонаиха-Большая 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4)"Шемонаиха-Медведка"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"Шемонаиха-Пруггерово-Кенюхово-Горкуново-Сугатовка"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"Шемонаиха-Октябьское-Луговое"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 (междугородный внутриобластной)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1)"Усть-Каменогорск-Риддер"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2)"Риддер-Усть-Каменогорск"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3)"Усть-Каменогорск-Первомайский"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4)"Усть-Каменогорск-Предгорное"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5)"Усть-Каменогорск-Предгорное через Уварово"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6)"Усть-Каменогорск-Курчум"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7)"Усть-Каменогорск-Большенарымское"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8)"Усть-Каменогорск-поселок Алтайский"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9)"Усть-Каменогорск-поселок Касыма Кайсенова"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10)"Усть-Каменогорск-Белоусовка"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11)"Усть-Каменогорск-Зайсан"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12)"Усть-Каменогорск-Бобровка"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13)"Усть-Каменогорск-Ауэзова"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14)"Усть-Каменогорск-Шемонаиха через Верх-Убу"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15)"Усть-Каменогорск-Тарханка"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16)"Усть-Каменогорск-Голубой Залив-Айна"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17)"Усть-Каменогорск-Малоубинка"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18)"Усть-Каменогорск-Украинка"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19)"Усть-Каменогорск-Караколь"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20)"Усть-Каменогорск-Белое"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21)"Усть-Каменогорск-Берель через 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22)"Усть-Каменогорск-Отрадное"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23)"Усть-Каменогорск-Новая Канайка"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24)"Усть-Каменогорск-Самарское"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25)"Усть-Каменогорск-Тройницкое"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26)"Усть-Каменогорск-Глубокое"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27)"Усть-Каменогорск-Алтай"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28)"Усть-Каменогорск-Асу-Булак"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29)"Усть-Каменогорск-Октябрьск"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30)"Усть-Каменогорск-Серебрянск"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31)"Усть-Каменогорск-Ново-Азовое"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32)"Усть-Каменогорск-Шемонаиха через Первомайский"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