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5fd7" w14:textId="dda5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9 июля 2020 года № 58/5-VI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25 января 2022 года № 16/2-VII. Зарегистрировано в Министерстве юстиции Республики Казахстан 10 февраля 2022 года № 26776. Утратило силу решением Усть-Каменогорского городского маслихата Восточно-Казахстанской области от 2 ноября 2023 года № 11/2-VIII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Усть-Каменогорского городского маслихата Восточно-Казахстанской области от 02.11.2023 </w:t>
      </w:r>
      <w:r>
        <w:rPr>
          <w:rFonts w:ascii="Times New Roman"/>
          <w:b w:val="false"/>
          <w:i w:val="false"/>
          <w:color w:val="ff0000"/>
          <w:sz w:val="28"/>
        </w:rPr>
        <w:t>№ 11/2-VIII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9 июля 2020 года № 58/5-VI (зарегистрировано в Реестре государственной регистрации нормативных правовых актов под № 7375)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2020 года № 58/5-VI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 Усть-Каменогорска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города Усть-Каменогорска Восточно-Казахстанской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города Усть-Каменогорска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по постоянному месту жительства на территории города Усть-Каменогорска.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социальная помощь оказывается в порядке, предусмотренном настоящими Правилами.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день- 8 марта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(но не более чем до достижения двадцатитрехлетнего возраста) –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защитника Отечества – 7 мая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летнего состава, совершавшие вылеты на боевые задания в Афганистан с территории бывшего Союза ССР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 – в размере 13000 (тринадцать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партизаны и подпольщики Великой Отечественной войны - в размере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награждҰнные медалью "За оборону Ленинграда" или знаком "Житель блокадного Ленинграда"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Конституции Республики Казахстан – 30 августа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в возрасте до 18 лет (одному из родителей или иным законным представителям детей-инвалидов) – в размере 14500 (четырнадцать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детям-сиротам, детям, оставшимся без попечения родителей (законному представителю) - в размере 14500 (четырнадцать тысяч пятьсот)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 Республики Казахстан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принимавшие участие в событиях 16-17 декабря 1986 года в Казахстане, реабилитированные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в размере 13000 (тринадцать тысяч) тенге.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 признанным находящимися в трудной жизненной ситуации по основаниям, предусмотренным законодательством Республики Казахстан, не превышающим установленного порога, предоставляется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пожара, без учета среднедушевого дохода, предоставляется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со среднедушевым доходом, за квартал, предшествующий кварталу обращения, не превышающим установленного порога, предоставляется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иным законным представителям детей, инфицированных вирусом иммунодефицита человека состоящих на диспансерном учете, ежемесячно без учета среднедушевого дохода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порог среднедушевого дохода лица (семьи) в размере двукратной величины прожиточного минимума.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находящимся в трудной жизненной ситуации, вследствие стихийного бедствия или пожара заявление подается в течение трех месяцев со дня наступления события.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