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fc8a" w14:textId="f1ff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04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2022 года № 12/221-VII. Зарегистрировано в Министерстве юстиции Республики Казахстан 14 апреля 2022 года № 27552. Утратило силу решением Аягозского районного маслихата области Абай от 12 октября 2023 года № 7/93-VIII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12.10.2023 </w:t>
      </w:r>
      <w:r>
        <w:rPr>
          <w:rFonts w:ascii="Times New Roman"/>
          <w:b w:val="false"/>
          <w:i w:val="false"/>
          <w:color w:val="ff0000"/>
          <w:sz w:val="28"/>
        </w:rPr>
        <w:t>№ 7/93-VIII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№7531)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12/221-VII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52/440-VI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Аягозского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Восточно-Казахстанской области".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Аягозского района Восточно-Казахстанской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поселкового,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Аягозского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семьм - в размере 15000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ССР за участие в обеспечении боевых действий – в размере 100 000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100 000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100 000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- в размере 100 000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 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15 000 (пятнадцать тысяч) тенге.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13 000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репрессии по решениям центральных союзных органов: Верховного Суда Союза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дел-Министерстве государственной безопасности-Министерстве внутренних дел Союза ССР, Комиссии Прокуратуры Союза ССР и Народного комиссариата внутренних дел Союза ССР по следственным делам и других органов – в размере 13 000 (тринадцать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13 000 (тринадцать тысяч) тенге.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превыщающий однократной величины прожиточного минимума;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 отдельным категориям нуждающихся граждан, оказавшимся в трудной жизненной ситуации.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значения, поселкового,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