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fc08" w14:textId="d05f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04 сентября 2020 года № 52/440-VІ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20 июня 2022 года № 14/280-VII. Зарегистрировано в Министерстве юстиции Республики Казахстан 24 июня 2022 года № 28590. Утратило силу решением Аягозского районного маслихата области Абай от 12 октября 2023 года № 7/93-VIII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12.10.2023 </w:t>
      </w:r>
      <w:r>
        <w:rPr>
          <w:rFonts w:ascii="Times New Roman"/>
          <w:b w:val="false"/>
          <w:i w:val="false"/>
          <w:color w:val="ff0000"/>
          <w:sz w:val="28"/>
        </w:rPr>
        <w:t>№ 7/93-VIII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№52/440-VІ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 7531)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лицам, больным туберкулезом, находящимся на амбулаторном этапе лечения, предоставляется ежемесячно без учета среднедушевого дохода в размере 7 месячных расчетных показателей;".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