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51880" w14:textId="32518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поселка Глубокое Глубоковского района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Глубокое Глубоковского района Восточно-Казахстанской области от 4 мая 2022 года № 1. Зарегистрировано в Министерстве юстиции Республики Казахстан 7 мая 2022 года № 27957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на основании заключения Восточно - Казахстанской областной ономастической комиссии от 28 августа 2018 года, с учетом мнения населения поселка Глубокое Глубоковского района Восточно-Казахстанской области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Ленина поселка Глубокое Глубоковского района Восточно-Казахстанской области на улицу Жібек жолы.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поселка Глубокое Глубоковского района Восточно-Казахстанской области"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Глубоковского района Восточно-Казахстанской области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поселка Глубокое Глубоковского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