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a917" w14:textId="0ada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Жанаозен Акжальского сельского округа Жарминского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Акжальского сельского округа Жарминского района Восточно-Казахстанской области от 17 июня 2022 года № 5. Зарегистрировано в Министерстве юстиции Республики Казахстан 23 июня 2022 года № 28584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Республики Казахстан", с учетом мнения населения села Жанаозен и на основании заключения Восточно-Казахстанской областной ономастической комиссии от 11 июня 2021 года,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Жанаозен Акжальского сельского округа Жарминского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Заречная на улицу Зейнел Жылқайдаров;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Буровая на улицу Қали Біләлұлы;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Дорожная на улицу Береке.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Акжальского сельского 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