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3a51" w14:textId="6db3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Кокпектинском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15 апреля 2022 года № 16-5/2. Зарегистрировано в Министерстве юстиции Республики Казахстан 20 апреля 2022 года № 27667.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Кокпектинского районного маслихата области Абай от 06.10.2022 </w:t>
      </w:r>
      <w:r>
        <w:rPr>
          <w:rFonts w:ascii="Times New Roman"/>
          <w:b w:val="false"/>
          <w:i w:val="false"/>
          <w:color w:val="ff0000"/>
          <w:sz w:val="28"/>
        </w:rPr>
        <w:t>№ 24-5/4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Кокпектинский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Кокпектинском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области Абай от 06.10.2022 </w:t>
      </w:r>
      <w:r>
        <w:rPr>
          <w:rFonts w:ascii="Times New Roman"/>
          <w:b w:val="false"/>
          <w:i w:val="false"/>
          <w:color w:val="000000"/>
          <w:sz w:val="28"/>
        </w:rPr>
        <w:t>№ 24-5/4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Кокпектинского районного маслихата: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возмещении затрат на обучение на дому детей с ограниченными возможностями из числа инвалидов по индивидуальному учебному плану" от 20 октября 2016 года № 7-3/1" (зарегистрировано в Реестре государственной регистрации нормативных правовых актов под № 4735);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Кокпектинского районного маслихата от 20 октября 2016 года № 7-3/1 "О возмещении затрат на обучение на дому детей с ограниченными возможностями из числа инвалидов по индивидуальному учебному плану" от 31 марта 2020 года № 45-6/5 (зарегистрировано в Реестре государственной регистрации нормативных правовых актов под № 6885).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16-5/2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Кокпектинском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Кокпектинского районного маслихата области Абай от 06.10.2022 </w:t>
      </w:r>
      <w:r>
        <w:rPr>
          <w:rFonts w:ascii="Times New Roman"/>
          <w:b w:val="false"/>
          <w:i w:val="false"/>
          <w:color w:val="ff0000"/>
          <w:sz w:val="28"/>
        </w:rPr>
        <w:t>№ 24-5/4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Кокпектинском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"О некоторых вопросах оказания государственных услуг в социально-трудовой сфере" от 25 марта 2021 года № 84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области Абай от 11.08.2023 </w:t>
      </w:r>
      <w:r>
        <w:rPr>
          <w:rFonts w:ascii="Times New Roman"/>
          <w:b w:val="false"/>
          <w:i w:val="false"/>
          <w:color w:val="000000"/>
          <w:sz w:val="28"/>
        </w:rPr>
        <w:t>№ 5-3/2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на дому с ограниченными возможностями из числа детей с инвалидностью по индивидуальному учебному плану (далее-возмещение затрат на обучение) производится государственным учреждением "Отдел занятости, социальных программ и регистрации актов гражданского состояния Кокпектинского района области Абай"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Кокпектинского районного маслихата области Абай от 11.08.2023 </w:t>
      </w:r>
      <w:r>
        <w:rPr>
          <w:rFonts w:ascii="Times New Roman"/>
          <w:b w:val="false"/>
          <w:i w:val="false"/>
          <w:color w:val="000000"/>
          <w:sz w:val="28"/>
        </w:rPr>
        <w:t>№ 5-3/2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на дому, заявитель обращается в уполномоченный орган через Государственную корпорацию или на веб-портал "электронного правительства" с заявлением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на дому детей с инвалидностью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Кокпектинского районного маслихата области Абай от 11.08.2023 </w:t>
      </w:r>
      <w:r>
        <w:rPr>
          <w:rFonts w:ascii="Times New Roman"/>
          <w:b w:val="false"/>
          <w:i w:val="false"/>
          <w:color w:val="000000"/>
          <w:sz w:val="28"/>
        </w:rPr>
        <w:t>№ 5-3/2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 по индивидуальному учебному плану равен четырем месячным расчетным показателям на каждого ребенка с инвалидностью ежемесячно.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