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f1b7" w14:textId="c13f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30 ноября 2021 года № 10/3-VII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Тарбагатайском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ноября 2022 года № 28/3-VII. Зарегистрировано в Министерстве юстиции Республики Казахстан 1 декабря 2022 года № 30873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Тарбагатайском районе" от 30 ноября 2021 года № 10/3-VII (зарегистрировано в Реестре государственной регистрации нормативных правовых актов под № 25855)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 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 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10/3-VII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Тарбагатайского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 по индивидуальному учебному плану равен четырем месячным расчетным показателям на каждого ребенка с инвалидностью.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