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70d7" w14:textId="9c77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Акжар Акжарского сельского округа Тарбагатайского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Акжарского сельского округа Тарбагатайского района Восточно-Казахстанской области от 19 мая 2022 года № 63. Зарегистрировано в Министерстве юстиции Республики Казахстан 24 мая 2022 года № 28189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- территориальном устройстве Республики Казахстан", с учетом мнения населения села Акжар и на основании заключения Восточно - Казахстанской областной ономастической комиссии от 27 декабря 2021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Б.Майлин на улицу Қабыкен Жарылғасынов села Акжар Акжарского сельского округа Тарбагатайского района.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Ниязбеков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