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96f6b" w14:textId="4b96f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поддержки по оплате коммунальных услуг и приобретению топлива за счет бюджетных средств специалистам государственных организхаций здравоохранения, социального обеспечения, образования, культуры, спорта и ветеринарии, проживающим и работающим в сельских населенных пунктах Уланского района</w:t>
      </w:r>
    </w:p>
    <w:p>
      <w:pPr>
        <w:spacing w:after="0"/>
        <w:ind w:left="0"/>
        <w:jc w:val="both"/>
      </w:pPr>
      <w:r>
        <w:rPr>
          <w:rFonts w:ascii="Times New Roman"/>
          <w:b w:val="false"/>
          <w:i w:val="false"/>
          <w:color w:val="000000"/>
          <w:sz w:val="28"/>
        </w:rPr>
        <w:t>Решение Уланского районного маслихата Восточно-Казахстанской области от 21 февраля 2022 года № 129. Зарегистрировано в Министерстве юстиции Республики Казахстан 28 февраля 2022 года № 26958</w:t>
      </w:r>
    </w:p>
    <w:p>
      <w:pPr>
        <w:spacing w:after="0"/>
        <w:ind w:left="0"/>
        <w:jc w:val="both"/>
      </w:pPr>
      <w:bookmarkStart w:name="z7" w:id="0"/>
      <w:r>
        <w:rPr>
          <w:rFonts w:ascii="Times New Roman"/>
          <w:b w:val="false"/>
          <w:i w:val="false"/>
          <w:color w:val="000000"/>
          <w:sz w:val="28"/>
        </w:rPr>
        <w:t xml:space="preserve">
      В соответствии подпунктом 15)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пунктом 5</w:t>
      </w:r>
      <w:r>
        <w:rPr>
          <w:rFonts w:ascii="Times New Roman"/>
          <w:b w:val="false"/>
          <w:i w:val="false"/>
          <w:color w:val="000000"/>
          <w:sz w:val="28"/>
        </w:rPr>
        <w:t xml:space="preserve"> статьи 18 Закона Республики Казахстан "О государственном регулировании развития агропромышленного комплекса и сельских территорий" Уланский районный маслихат РЕШИЛ:</w:t>
      </w:r>
    </w:p>
    <w:bookmarkEnd w:id="0"/>
    <w:bookmarkStart w:name="z8"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Уланского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настояшему решению.</w:t>
      </w:r>
    </w:p>
    <w:bookmarkEnd w:id="1"/>
    <w:bookmarkStart w:name="z9" w:id="2"/>
    <w:p>
      <w:pPr>
        <w:spacing w:after="0"/>
        <w:ind w:left="0"/>
        <w:jc w:val="both"/>
      </w:pPr>
      <w:r>
        <w:rPr>
          <w:rFonts w:ascii="Times New Roman"/>
          <w:b w:val="false"/>
          <w:i w:val="false"/>
          <w:color w:val="000000"/>
          <w:sz w:val="28"/>
        </w:rPr>
        <w:t xml:space="preserve">
      2. Признать утратившим силу решения Уланского районного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настояшему решению.</w:t>
      </w:r>
    </w:p>
    <w:bookmarkEnd w:id="2"/>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от 21 февраля 2022 года</w:t>
            </w:r>
            <w:r>
              <w:br/>
            </w:r>
            <w:r>
              <w:rPr>
                <w:rFonts w:ascii="Times New Roman"/>
                <w:b w:val="false"/>
                <w:i w:val="false"/>
                <w:color w:val="000000"/>
                <w:sz w:val="20"/>
              </w:rPr>
              <w:t>№ 129</w:t>
            </w:r>
          </w:p>
        </w:tc>
      </w:tr>
    </w:tbl>
    <w:bookmarkStart w:name="z2" w:id="3"/>
    <w:p>
      <w:pPr>
        <w:spacing w:after="0"/>
        <w:ind w:left="0"/>
        <w:jc w:val="left"/>
      </w:pPr>
      <w:r>
        <w:rPr>
          <w:rFonts w:ascii="Times New Roman"/>
          <w:b/>
          <w:i w:val="false"/>
          <w:color w:val="000000"/>
        </w:rPr>
        <w:t xml:space="preserve"> Правила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Уланского района</w:t>
      </w:r>
    </w:p>
    <w:bookmarkEnd w:id="3"/>
    <w:bookmarkStart w:name="z3" w:id="4"/>
    <w:p>
      <w:pPr>
        <w:spacing w:after="0"/>
        <w:ind w:left="0"/>
        <w:jc w:val="left"/>
      </w:pPr>
      <w:r>
        <w:rPr>
          <w:rFonts w:ascii="Times New Roman"/>
          <w:b/>
          <w:i w:val="false"/>
          <w:color w:val="000000"/>
        </w:rPr>
        <w:t xml:space="preserve"> 1. Общие положения</w:t>
      </w:r>
    </w:p>
    <w:bookmarkEnd w:id="4"/>
    <w:bookmarkStart w:name="z10" w:id="5"/>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Законом Республики Казахстан "</w:t>
      </w:r>
      <w:r>
        <w:rPr>
          <w:rFonts w:ascii="Times New Roman"/>
          <w:b w:val="false"/>
          <w:i w:val="false"/>
          <w:color w:val="000000"/>
          <w:sz w:val="28"/>
        </w:rPr>
        <w:t>О государственном регулировании развития агропромышленного комплекса и сельских территорий</w:t>
      </w:r>
      <w:r>
        <w:rPr>
          <w:rFonts w:ascii="Times New Roman"/>
          <w:b w:val="false"/>
          <w:i w:val="false"/>
          <w:color w:val="000000"/>
          <w:sz w:val="28"/>
        </w:rPr>
        <w:t>" и определяют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Уланского района.</w:t>
      </w:r>
    </w:p>
    <w:bookmarkEnd w:id="5"/>
    <w:bookmarkStart w:name="z11" w:id="6"/>
    <w:p>
      <w:pPr>
        <w:spacing w:after="0"/>
        <w:ind w:left="0"/>
        <w:jc w:val="both"/>
      </w:pPr>
      <w:r>
        <w:rPr>
          <w:rFonts w:ascii="Times New Roman"/>
          <w:b w:val="false"/>
          <w:i w:val="false"/>
          <w:color w:val="000000"/>
          <w:sz w:val="28"/>
        </w:rPr>
        <w:t>
      2. Назначение социальной поддержки осуществляется уполномоченным органом – государственным учреждением Отдел занятости и социальных программ Уланского района".</w:t>
      </w:r>
    </w:p>
    <w:bookmarkEnd w:id="6"/>
    <w:bookmarkStart w:name="z4" w:id="7"/>
    <w:p>
      <w:pPr>
        <w:spacing w:after="0"/>
        <w:ind w:left="0"/>
        <w:jc w:val="left"/>
      </w:pPr>
      <w:r>
        <w:rPr>
          <w:rFonts w:ascii="Times New Roman"/>
          <w:b/>
          <w:i w:val="false"/>
          <w:color w:val="000000"/>
        </w:rPr>
        <w:t xml:space="preserve"> 2. Порядок и размер оказания социальной поддержки</w:t>
      </w:r>
    </w:p>
    <w:bookmarkEnd w:id="7"/>
    <w:bookmarkStart w:name="z12" w:id="8"/>
    <w:p>
      <w:pPr>
        <w:spacing w:after="0"/>
        <w:ind w:left="0"/>
        <w:jc w:val="both"/>
      </w:pPr>
      <w:r>
        <w:rPr>
          <w:rFonts w:ascii="Times New Roman"/>
          <w:b w:val="false"/>
          <w:i w:val="false"/>
          <w:color w:val="000000"/>
          <w:sz w:val="28"/>
        </w:rPr>
        <w:t>
      3. Социальная поддержка по оплате коммунальных услуг и приобретению топлива оказывается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Уланского района, без истребования заявлений от получателей, на основании сводных списков, утвержденных первыми руководителями государственных организаций, через банки второго уровня либо отделения акционерного общества "Казпочта", путем зачисления на лицевые счета получателей.</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решения Уланского районного маслихата Восточно-Казахстанской области от 27.06.2023 </w:t>
      </w:r>
      <w:r>
        <w:rPr>
          <w:rFonts w:ascii="Times New Roman"/>
          <w:b w:val="false"/>
          <w:i w:val="false"/>
          <w:color w:val="000000"/>
          <w:sz w:val="28"/>
        </w:rPr>
        <w:t>№ 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4. Социальная поддержка оказывается лицам, постоянно проживающим и работающим в сельских населенных пунктах на территории Уланского района.</w:t>
      </w:r>
    </w:p>
    <w:bookmarkEnd w:id="9"/>
    <w:bookmarkStart w:name="z14" w:id="10"/>
    <w:p>
      <w:pPr>
        <w:spacing w:after="0"/>
        <w:ind w:left="0"/>
        <w:jc w:val="both"/>
      </w:pPr>
      <w:r>
        <w:rPr>
          <w:rFonts w:ascii="Times New Roman"/>
          <w:b w:val="false"/>
          <w:i w:val="false"/>
          <w:color w:val="000000"/>
          <w:sz w:val="28"/>
        </w:rPr>
        <w:t>
      5. Социальная поддержка оказывается один раз в год за счет средств бюджета в размере 11,1971 месячных расчетных показателей.</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от 21 февраля 2022 года</w:t>
            </w:r>
            <w:r>
              <w:br/>
            </w:r>
            <w:r>
              <w:rPr>
                <w:rFonts w:ascii="Times New Roman"/>
                <w:b w:val="false"/>
                <w:i w:val="false"/>
                <w:color w:val="000000"/>
                <w:sz w:val="20"/>
              </w:rPr>
              <w:t>№ 129</w:t>
            </w:r>
          </w:p>
        </w:tc>
      </w:tr>
    </w:tbl>
    <w:bookmarkStart w:name="z6" w:id="11"/>
    <w:p>
      <w:pPr>
        <w:spacing w:after="0"/>
        <w:ind w:left="0"/>
        <w:jc w:val="left"/>
      </w:pPr>
      <w:r>
        <w:rPr>
          <w:rFonts w:ascii="Times New Roman"/>
          <w:b/>
          <w:i w:val="false"/>
          <w:color w:val="000000"/>
        </w:rPr>
        <w:t xml:space="preserve"> Перечень утративших силу решений</w:t>
      </w:r>
    </w:p>
    <w:bookmarkEnd w:id="11"/>
    <w:bookmarkStart w:name="z15" w:id="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Уланского районного маслихата "Об оказании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Уланского района" от 27 апреля 2020 года № 376 (зарегистрировано в Реестре государственной регистрации нормативных правовых актов за № 7063);</w:t>
      </w:r>
    </w:p>
    <w:bookmarkEnd w:id="12"/>
    <w:bookmarkStart w:name="z16" w:id="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Уланского районного маслихата "О внесении изменения в решение Уланского районного маслихата от 29 июня 2016 года № 37 "Об оказании социальной помощи специалистам здравоохранения, социального обеспечения образования, культуры, спорта и ветеринарной службы, проживающим и работающим в сельских населенных пунктах, на приобретение топлива и покрытие расходов на коммунальные услуги"" от 30 марта 2017 года № 87 (зарегистрировано в Реестре государственной регистрации нормативных правовых актов за № 4967);</w:t>
      </w:r>
    </w:p>
    <w:bookmarkEnd w:id="13"/>
    <w:bookmarkStart w:name="z17" w:id="1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Уланского районного маслихата "О внесении изменений и дополнений в решение Уланского районного маслихата от 29 июня 2016 года № 37 "Об оказании социальной помощи специалистам здравоохранения, социального обеспечения, образования, культуры, спорта и ветеринарной службы, проживающим и работающим в сельских населенных пунктах, на приобретение топлива и покрытие расходов на коммунальные услуги"от 11 октября 2018 года № 236 (зарегистрировано в Реестре государственной регистрации нормативных правовых актов за № 5-17-202);</w:t>
      </w:r>
    </w:p>
    <w:bookmarkEnd w:id="14"/>
    <w:bookmarkStart w:name="z18" w:id="1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Уланского районного маслихата О внесении изменений в решение Уланского районного маслихата от 29 июня 2016 года № 37 "О социальной поддержке по оплате коммунальных услуг и приобретению топлива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Уланского района" от 26 декабря 2019 года № 334 (зарегистрировано в Реестре государственной регистрации нормативных правовых актов за № 6504).</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